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 the odyssey, athene helped odysseus numerous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“ The Odyssey”, Athene helped Odysseus numerous ways physically and mentally by aiding him, Telemachus, and Penelope.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book I, Athene urged Telemachus to give up boyhood, act like a man, present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case to search for his father to the assembly, and take stronger steps to search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father. After Telemachus presented his case to the assembly and no action was taken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request for a ship to enable him to search for his father, Telemachus prayed to Athene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help. In response to his prayer, Athene appeared as Mentor and borrowed a ship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crew for Telemachus. Athene also helped Telemachus by appearing to him in a dream,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urging him to return to Ithaca and warning him about the ambush of the suitors.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Athene helped Penelope numerous way also. Athene helped her by comforting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she would not go into a nervous break down over all her stress, the suitors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Odysseus returning or not. Athene gave Penelope hope of Odysseus returning. Athene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made Penelope appear more beautiful than she really was, because Penelope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really ragged. Athene also helped Penelope by giving her a dream of gulls,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representing the suitors, and an eagle, representing Odysseus, killing the gulls.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Athene helped Odysseus numerous ways as well. She helped by persuading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 to free Odysseus from Calypso. Athene even helped Odysseus by telling Naussicaa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 her laundry at the beach and telling her to help the man she meets.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when Odysseus came to shore he was ugly and he scared the other women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beach away, except Nausicaa. Nausicaa washed Odysseus up, gave him clothes, and told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how to act when they return to her place. As they were going to Naussicaa’s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Athene made Odysseus invisible so the guards would not see him and Athene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Odysseus look better by making him look taller, stronger, and giving him more hair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head. Athene also helped Odysseus by counseling him on how to handle the suitors,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she disguises him as an old begger so no one will recognize him immediatly. Athene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restores Odysseus to his own form when he reveals himself to his son and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twenty years they plan a vengeance on Penelopes wooers. As Odysseus was fighting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suitors, Athene made Odysseus appear to look stronger to strike fear in the suitors.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Athene also made the Odysseus’ enemies miss with their attacks and Athene gave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Odysseus precise aim.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Athene last and final help was when she interrupted the relatives of the suitors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attacking in revenge of the suitors deaths. Athene spoke stating ,” men of Ithaca,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cease this dreadful war, and settle the matter at once without further bloodshed.”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Zeus sent a lighting bolt that struck in front of Athene, so Athene said to Odysseus,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Odysseus, noble son of Laertes, stop this battle, or Zeus will be angry with you.”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Odysseus gladly agreed, and in the voice and form of Mentor she made a covenant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 between the two parties.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————————————————————–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https://assignbuster.com/in-the-odyssey-athene-helped-odysseus-numerous/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 the odyssey, athene helped odysseus 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-the-odyssey-athene-helped-odysseus-numero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the odyssey, athene helped odysseus numerous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odyssey, athene helped odysseus numerous</dc:title>
  <dc:subject>Others;</dc:subject>
  <dc:creator>AssignBuster</dc:creator>
  <cp:keywords/>
  <dc:description>Athene also helped Telemachus by appearing to him in a dream, urging him to return to Ithaca and warning him about the ambush of the suitors.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