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"https://assignbuster.com/management-practice/"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Management practice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always been waiting relentlessly to step out in this meritocratic world. Therefore, in order to gain experience and to earn a living, I have worked for ten years as an Assistant in the Pharmaceutical Industry. There I exhibited flexibility and adaptability by providing support to various departments as needed. Received sales training specific to customer needs and learned product information, including pricing. I assisted customers while maintaining professionalism and a positive attitude and managed the finances of the register. </w:t>
        <w:br/>
        <w:t xml:space="preserve">This course will be beneficial for me because it will not only allow me to achieve success in life but it will allow me to practice what I desire. I bring expertise to this program as well as the craving for knowledge. My passion and enthusiasm will create a positive atmosphere throughout. </w:t>
        <w:br/>
        <w:t xml:space="preserve">In the end, I would like to state my goal of life. I believe life is not what it is, but it is where we aim to be. The sky is the limit, but to conquer the horizons is my aim. I will be really pleased if I get admitted to this course.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https://assignbuster.com/management-practice/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Management practice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Management practice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practice</dc:title>
  <dc:subject>Education;</dc:subject>
  <dc:creator>AssignBuster</dc:creator>
  <cp:keywords/>
  <dc:description>Therefore, in order to gain experience and to earn a living, I have worked for ten years as an Assistant in the Pharmaceutical Industry.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