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summary from rash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Chapter 1USSA stands for United Safer States of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pledge of allegiance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lot of his family is in jail for stupid stuff (fist fights)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Jail= forced to manual labor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2Tells us that he will probably be a prisoner or prison guard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at running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Football= Illegal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people run (track) they need to wear protective gear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3Maddy= Boe's girlfriend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Maddy tells Karlohs Mink about secrets that he told her in confidence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forgot to take is anger meds and already has 2 strikes and if he gets 3 he is off to jail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snaps at Mink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4Explains how he got his other strikes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1st strike was for throwing a pencil at his art teacher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2nd strike was when he was running down the hallway and a senior grabbed him and Boe shoved him up against a locker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5He goes to the principles office because of what happened to Mink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Principal says he should file a report to the homeland health safety and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6Goes over to maddies house and confronts her her about Mink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Calls Mink a droog again </w:t>
        <w:br/>
        <w:t xml:space="preserve">(Droog= dogs butt)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Gets stung by a bee because he isn't wearing protective gear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7Took an aspirin without prescription (illegal) to cure the pain of the 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only 3 people in family included him </w:t>
        <w:br/>
        <w:t xml:space="preserve">(Mom and Grandfather)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always sits in a middle of the 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8Runs into Mink and says careful yourself ass mouth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Skips meds in the morning but thinks the one that he took last night will still be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Mink breaks out in red spots </w:t>
        <w:br/>
        <w:t xml:space="preserve">(Thinks it's chicken pox)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Blames Boe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9Everyone is blaming Boe for what happened to Mink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end of the chapter he gets sent to the principals office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10Mink is in the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Mr. Lipkin says it's a rash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Nobody is sitting by Boe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Anybody who sits by Boe gets a rash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11Boe isn't spotty and now everybody thinks he is one who is spreading the rash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Homeland made quarantine in his class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pile from homeland are talking to Boe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offer 2 solutions </w:t>
        <w:br/>
        <w:t xml:space="preserve">-treat the student body (expensive and time consuming) </w:t>
        <w:br/>
        <w:t xml:space="preserve">or </w:t>
        <w:br/>
        <w:t xml:space="preserve">-Kill Boe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12Boe is on house arrest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Can't go to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Gives a virtual pet the rash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13Gramps is ranting on about the days when he was a boy (2015)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whole family is being sent downtown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14Boe is trying to convince his virtual pet to hack the governmentChapter 15The family goes to courtChapter 16Doesn't get sent to jail but is off with 3 years probation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Goes to find Maddy at the 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with Mink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17Boe confronts Maddy and Mink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Mink is allergic to rosemary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Mink used lotion that has rosemary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Maddy knew that he was allergic to rosemary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Boe starts a fight with Mink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Gets shot with a stun gun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18It's court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Maddy, Mink, and the Principal are there to testify against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19Boe is getting sent up to Canada for to work at a work farm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 farm is called 3-8-7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20Gets in and there are no safe corners no padding and no air conditioning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Gets stuck with a fat guy as a cell 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name is Rhino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got sent to the work farms for being fat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21Rhino tells his story on how he went to diet camps and how he would sneak into the kitchen and eat food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will get out of the work farm if he looses 200 pounds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22He has to eat pizza as a punishment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 assembly line he is the pepperoni shooter so he has a gun that shoots pepperoni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and Rhino become friends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23Writes to his mom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Talks about being a gold shirt </w:t>
        <w:br/>
        <w:t xml:space="preserve">(gold shirt= no more eating pizza can get away with almost anything)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24When you are a gold shirt you get to play football too </w:t>
        <w:br/>
        <w:t xml:space="preserve">(football is illegal)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tries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25Him and Rhino made the teamChapter 26Gets sent up to Hammer for punching Bullet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(Hammer= Head guard and football coach)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(Bullet= A fellow football player)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27Rhino gives Boe self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Boe drops the football and has to go get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gets eaten by a polar bear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28Talks to his old pizza assembly line and they are angry at himChapter 29They have there first game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they win they get out early and for Rhino he gets liposuction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they loose they have to run with bears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30Bork finds Boe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football team gets padding and new uniforms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(Bork= Boe's virtual pet)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31Bork found Boe again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next day the WindO is gone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(WindO= fancy computer)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32They get on a regular bus (Our kind of bus no padding or anything)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Boe thinks about Bork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Gets off the bus and sees a professional football field unlike the field they practice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33Everyone is asleep Boe isn't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goes off and wonders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Finds a WindO with Bork on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34About to start the game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look faster and stronger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35Boe gets dog piled and half of his team mates are hurtChapter 36The teams get into a big fight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Rhino gets a touchdown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 shirts tackle Fragger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 turns into a draw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 rushed to hospitals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(Redshirts= goldshirts for a different team)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(Fragger= quarterback)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37Talks with Bork about getting out earlyChapter 38Bork says that he's a lawyer to Hammer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Hammer says that he would be out by dawn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39They let Boe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he has to walk to miles in the tundra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starts jogging at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Bear starts chasing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sees the town but get a polar bear is chasing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gets attacked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40He's in the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think's he killed the bear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plane waiting of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doctor won't tell him anything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41He gets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Bork fooled Hammer, Gramps and a judge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SUMMARY FROM RASH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https://assignbuster.com/chapter-summary-from-rash/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summary from rash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summary-from-ra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summary from rash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summary from rash</dc:title>
  <dc:subject>Others;</dc:subject>
  <dc:creator>AssignBuster</dc:creator>
  <cp:keywords/>
  <dc:description>Lipkin says it's a rash Nobody is sitting by Boe Anybody who sits by Boe gets a rash Chapter 11Boe is not spotty and now everybody thinks he is one wh...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