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Cs 8 ch7-9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ARPANETThe original Internet was called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FTTHThe broadband Internet service that runs over fiber optic cable is: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ISPA(n)______ is a company that offers Internet access.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SafariThe default Web browser on a Mac is: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TabsYou can view multiple Web pages in most browsers using: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add-onA(n) ___ is a third-party program that extends the functionality of a Web browser.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TLD (top- level domain)Examples of _____ include . com, . gov, and . edu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DNS (Domain Name System)The ____ allows you to type a URL in your browser instead of an IP address.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restrictedOne way to evaluate a website’s credibility is to look for a ___ TLD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Us PageCheck the ______ on a website for the credentials of the author or organization.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BackboneThe _______ is the high- speed connection point between networks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hyperlinkThe _____ is the part of the Internet that uses hypertext to connect pieces of information.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DSL______ is broadband over digital telephone lines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broadbandInternet access that exceeds 200 kbps is considered ___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LTE, WiMAXThe two formats of 4G Internet access are ____ and ___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HTMLBasic Web pages are written in ___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browsersInternet Explorer, Firefox, and Safari are examples of _______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 pageThe ______ is the Web page that appears when you open your browser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URLAnother term for the address of a website is ____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TLDThe ____ . gov is restricted to government websites.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Instant messagingWhat form of online communication happens in real time between two people?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ChatsWhat are synchronous online conversations between multiple people a the same time?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store-and-forwardEmail is a _____ form of online communication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Bcc: Which field prevents multiple recipients from seeing each other’s email address?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MMORPGA(n) ____ is an online game in which players interact with people in real time in a virtual world using an avatar.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networksFacebook and LinkedIn are examples of: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digital footprintYour _____ is all the information that someone could find out about you by searching the Web, including social network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RSSWhat service is used to distribute Web feeds to subscribers?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MicroblogIn which type of social media are past limited to a small number of characters and uses post updates frequently?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SMM____ is the practice of using social media sites to sell products and service.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Synchronous___ online communication happens in real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forumA ____, or discussion board, is an asynchronous form of communication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captchaA(n) ____ is a series of letters and numbers that are distorted in some way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2. 0New technologies used to communicate and collaborate on the Web are called ____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digital footprintYour _____ is all the information that someone would find out about you by searching the Web, including social network sites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blogosphereThe _____ consists of all the blogs on the Web and the connections between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RSS_____ is a format used for distributing Web funds that change frequently- for example, blogs, podcasts, and news-to subscribers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podcastA(n) ____ is a digital media file of a prerecorded radio- or TV- like show that is distributed over the Web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bookmarking______ sites allow you to save and share your favorites online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E- commerence_______ is doing business on the Web.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workgroupComputers in a peer-to-peer network belong to a ____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DocumentsWhich resources are not shared by default in a homegroup?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SANWhich type of network consists of data storage devices and servers?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WANWhich type of network spans multiple locations and connects multiple network?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BusWhich topology connects devices in a single line?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 area network (PAN)When two Bluetooth devices connect to each other directly, they form a(n) 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routerThe device needed to connect two or more networks together is called a(n) _____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switchA(n) _____ connects multiple devices on LAN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TCPWhich protocol is responsible for assuming that data packets are transmitted reliably on a network?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FirewallWhich device examines data packets as they enter and leave a network and denies unauthorized packet access?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resources_____ include software, hardware, and files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VPNA(n) ____ creates a private network through a public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client- server networkA(n) ______ has at least one server at its center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infrastructure wireless networkIn a(n) _______, devices connect through a wireless access point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LANA(n) ___ is a network that has all devices located in the same physical location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Topology____ is the physical layout of a local area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adapterEvery device on a network must have a(n) _____ to establish a connection with a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modemAn analog ____ is the first device on a network that connects to the Internet via telephone lines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domainA group of clients and servers under the control of one central security database us called a(n):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Protocols____ define the rates for communication between devices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https://assignbuster.com/cs-8-ch7-9/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Cs 8 ch7-9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s-8-ch7-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Cs 8 ch7-9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 8 ch7-9</dc:title>
  <dc:subject>Others;</dc:subject>
  <dc:creator>AssignBuster</dc:creator>
  <cp:keywords/>
  <dc:description>DSL______ is broadband over digital telephone lines broadbandInternet access that exceeds 200 kbps is considered ___ LTE, WiMAXThe two formats of 4G I...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