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"https://assignbuster.com/example-of-essay-on-work-experience/"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work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Criminal Justice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[FIRST NAME LAST NAME] </w:t>
        <w:br/>
        <w:t xml:space="preserve">(000) xxx-xxxx • </w:t>
        <w:br/>
        <w:t xml:space="preserve">OBJECTIVE: To obtain a position as a Security Professional or Probation Officer in a people-oriented organization where I can maximize my criminal justice knowledge to achieve the corporate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Crew Member, September 2014- Present, McDonalds Restaurant, Philadelphia, PA </w:t>
        <w:br/>
        <w:t xml:space="preserve">- Provides customers with quick and accurate service </w:t>
        <w:br/>
        <w:t xml:space="preserve">- Operates cash register, prepares menu items </w:t>
        <w:br/>
        <w:t xml:space="preserve">- Performs general cleaning of the restaurant, cook station and cooking utensils </w:t>
      </w:r>
    </w:p>
    <w:p>
      <w:pPr>
        <w:pStyle w:val="Heading2"/>
        <w:bidi w:val="0"/>
        <w:jc w:val="start"/>
        <w:rPr/>
      </w:pPr>
      <w:r>
        <w:rPr/>
        <w:t xml:space="preserve">Parent Scholar, September 2009 – February 2011, Huey School, Philadelphia, 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Assisted teacher with clerical and instructional duties in the classroom </w:t>
        <w:br/>
        <w:t xml:space="preserve">- Assisted teacher with classroom supervision, and overall classroom management </w:t>
        <w:br/>
        <w:t xml:space="preserve">- Acted as liaison between parents and teachers </w:t>
      </w:r>
    </w:p>
    <w:p>
      <w:pPr>
        <w:pStyle w:val="Heading2"/>
        <w:bidi w:val="0"/>
        <w:jc w:val="start"/>
        <w:rPr/>
      </w:pPr>
      <w:r>
        <w:rPr/>
        <w:t xml:space="preserve">Voter Registration Assistant, November 2007 – October 2008, Acorn, Philadelphia, 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Prepared election supplies for polling locations </w:t>
        <w:br/>
        <w:t xml:space="preserve">- Registered voters, processed election ballots </w:t>
        <w:br/>
        <w:t xml:space="preserve">- Traveled to polling sites to participate in the voter process </w:t>
      </w:r>
    </w:p>
    <w:p>
      <w:pPr>
        <w:pStyle w:val="Heading2"/>
        <w:bidi w:val="0"/>
        <w:jc w:val="start"/>
        <w:rPr/>
      </w:pPr>
      <w:r>
        <w:rPr/>
        <w:t xml:space="preserve">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SKILLS </w:t>
        <w:br/>
        <w:t xml:space="preserve">Microsoft Office </w:t>
        <w:br/>
        <w:t xml:space="preserve">CERTIFICATIONS AND LICENSES </w:t>
      </w:r>
    </w:p>
    <w:p>
      <w:pPr>
        <w:pStyle w:val="Heading2"/>
        <w:bidi w:val="0"/>
        <w:jc w:val="start"/>
        <w:rPr/>
      </w:pPr>
      <w:r>
        <w:rPr/>
        <w:t xml:space="preserve">References: Available upon request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[FIRST NAME LAST NAME] </w:t>
        <w:br/>
        <w:t xml:space="preserve">(000) xxx-xxxx • </w:t>
        <w:br/>
        <w:t xml:space="preserve">October 24, 2014 </w:t>
        <w:br/>
        <w:t xml:space="preserve">Hiring Manager </w:t>
        <w:br/>
        <w:t xml:space="preserve">Reference: Open Position </w:t>
        <w:br/>
        <w:t xml:space="preserve">Dear Hiring Manager: </w:t>
        <w:br/>
        <w:t xml:space="preserve">I am applying for the Security / Probation Officer position. I am very well qualified and would be an asset to your company because of my experience working with the public, knowledge of criminal justice procedures and the ability to work in a team oriented environment and maintain confidentiality. Based on the position details, I would be an excellent match for your needs. My qualifications are as follows: </w:t>
        <w:br/>
        <w:t xml:space="preserve">- Experience working with the public: I have worked as a Voter Registration assistant, interacting with public officials and voters. I assisted voters with routine and complex questions and directed them to their appropriate home polls. I currently work at McDonald’s, where I assist customers with orders and payment transactions. </w:t>
        <w:br/>
        <w:t xml:space="preserve">- Knowledge of Criminal Justice Procedures: I am knowledgeable of local and state regulations, and have studied the policies and procedures of the criminal code. </w:t>
        <w:br/>
        <w:t xml:space="preserve">- Strong written and verbal communication skills: I am able to effectively communicate with the public, employees and others. I worked as a Parent Scholar, assisting teachers in the classroom. I also acted as a liaison between the teachers and parents. I assisted with writing student grade and behavior reports. </w:t>
        <w:br/>
        <w:t xml:space="preserve">My enclosed resume further outlines my qualifications for the position. Please call me at (000) 000-0000 or email me at . I look forward to meeting with you for an interview at a mutually convenient time. </w:t>
        <w:br/>
        <w:t xml:space="preserve">Sincerely, </w:t>
        <w:br/>
        <w:t xml:space="preserve">Enclosure: Professional Resume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https://assignbuster.com/example-of-essay-on-work-experience/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work experience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riminal-jus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work experience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work experience</dc:title>
  <dc:subject>Law;Criminal Justice</dc:subject>
  <dc:creator>AssignBuster</dc:creator>
  <cp:keywords/>
  <dc:description>I am very well qualified and would be an asset to your company because of my experience working with the public, knowledge of criminal justice procedu...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Law;Criminal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