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Dexter’s pizza flavors and prices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All-Time FavoritesTOP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Yummy Ham and Cheese </w:t>
        <w:br/>
        <w:t xml:space="preserve">Size </w:t>
        <w:br/>
        <w:t xml:space="preserve">Kiddie (6″) 55. 00 </w:t>
        <w:br/>
        <w:t xml:space="preserve">Medium (10″) 120. 00 </w:t>
        <w:br/>
        <w:t xml:space="preserve">Large (12″) 165. 00 </w:t>
        <w:br/>
        <w:t xml:space="preserve">Party (15″) 220. 00 </w:t>
        <w:br/>
        <w:t xml:space="preserve">Crave </w:t>
        <w:br/>
        <w:t xml:space="preserve">Had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Hawaiian Hula </w:t>
        <w:br/>
        <w:t xml:space="preserve">Large (12″) 175. 00 </w:t>
        <w:br/>
        <w:t xml:space="preserve">Crave </w:t>
        <w:br/>
        <w:t xml:space="preserve">Had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Beef Delight </w:t>
        <w:br/>
        <w:t xml:space="preserve">Large (12″) 175. 00 </w:t>
        <w:br/>
        <w:t xml:space="preserve">Crave </w:t>
        <w:br/>
        <w:t xml:space="preserve">Had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Pepperoni Overload </w:t>
        <w:br/>
        <w:t xml:space="preserve">150. 00 </w:t>
        <w:br/>
        <w:t xml:space="preserve">Size </w:t>
        <w:br/>
        <w:t xml:space="preserve">Kiddie (6″) 55. 00 </w:t>
        <w:br/>
        <w:t xml:space="preserve">Medium (10″) 120. 00 </w:t>
        <w:br/>
        <w:t xml:space="preserve">Large (12″) 175. 00 </w:t>
        <w:br/>
        <w:t xml:space="preserve">Party (15″) 225. 00 </w:t>
        <w:br/>
        <w:t xml:space="preserve">Crave </w:t>
        <w:br/>
        <w:t xml:space="preserve">Had this </w:t>
        <w:br/>
        <w:t xml:space="preserve">Healthy CravingsTOP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Garden Fresh </w:t>
        <w:br/>
        <w:t xml:space="preserve">Size </w:t>
        <w:br/>
        <w:t xml:space="preserve">Large (12″) 175. 00 </w:t>
        <w:br/>
        <w:t xml:space="preserve">Party (15″) 225. 00 </w:t>
        <w:br/>
        <w:t xml:space="preserve">Crave </w:t>
        <w:br/>
        <w:t xml:space="preserve">Had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Hot and Spicy Tuna </w:t>
        <w:br/>
        <w:t xml:space="preserve">Size </w:t>
        <w:br/>
        <w:t xml:space="preserve">Large (12″) 175. 00 </w:t>
        <w:br/>
        <w:t xml:space="preserve">Party (15″) 225. 00 </w:t>
        <w:br/>
        <w:t xml:space="preserve">Crave </w:t>
        <w:br/>
        <w:t xml:space="preserve">Had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Spanish Sardines </w:t>
        <w:br/>
        <w:t xml:space="preserve">Large (12″) 175. 00 </w:t>
        <w:br/>
        <w:t xml:space="preserve">Crave </w:t>
        <w:br/>
        <w:t xml:space="preserve">Had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Garlic and Cheese </w:t>
        <w:br/>
        <w:t xml:space="preserve">Large (12″) 175. 00 </w:t>
        <w:br/>
        <w:t xml:space="preserve">Crave </w:t>
        <w:br/>
        <w:t xml:space="preserve">Had this </w:t>
        <w:br/>
        <w:t xml:space="preserve">Gourmet PizzaTOP </w:t>
        <w:br/>
        <w:t xml:space="preserve">Definitely a must-try!!!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Quatro Queso </w:t>
        <w:br/>
        <w:t xml:space="preserve">Size </w:t>
        <w:br/>
        <w:t xml:space="preserve">Large (12″) 205. 00 </w:t>
        <w:br/>
        <w:t xml:space="preserve">Party (15″) 255. 00 </w:t>
        <w:br/>
        <w:t xml:space="preserve">Crave </w:t>
        <w:br/>
        <w:t xml:space="preserve">Had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New Chicken Pesto Pizza </w:t>
        <w:br/>
        <w:t xml:space="preserve">Large (12″) 205. 00 </w:t>
        <w:br/>
        <w:t xml:space="preserve">Crave </w:t>
        <w:br/>
        <w:t xml:space="preserve">Had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Pizza Carne Norte </w:t>
        <w:br/>
        <w:t xml:space="preserve">Size </w:t>
        <w:br/>
        <w:t xml:space="preserve">Large (12″) 175. 00 </w:t>
        <w:br/>
        <w:t xml:space="preserve">Party (15″) 225. 00 </w:t>
        <w:br/>
        <w:t xml:space="preserve">Crave </w:t>
        <w:br/>
        <w:t xml:space="preserve">Had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Famous Shawarma Pizza </w:t>
        <w:br/>
        <w:t xml:space="preserve">Size </w:t>
        <w:br/>
        <w:t xml:space="preserve">Medium (10″) 120. 00 </w:t>
        <w:br/>
        <w:t xml:space="preserve">Large (12″) 205. 00 </w:t>
        <w:br/>
        <w:t xml:space="preserve">Party (15″) 255. 00 </w:t>
        <w:br/>
        <w:t xml:space="preserve">Crave1 </w:t>
        <w:br/>
        <w:t xml:space="preserve">Had this </w:t>
        <w:br/>
        <w:t xml:space="preserve">Premium FlavorsTOP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German Sausage Overload </w:t>
        <w:br/>
        <w:t xml:space="preserve">Large (12″) 205. 00 </w:t>
        <w:br/>
        <w:t xml:space="preserve">Crave </w:t>
        <w:br/>
        <w:t xml:space="preserve">Had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Bacon Cheeseburger </w:t>
        <w:br/>
        <w:t xml:space="preserve">Size </w:t>
        <w:br/>
        <w:t xml:space="preserve">Large (12″) 205. 00 </w:t>
        <w:br/>
        <w:t xml:space="preserve">Party (15″) 255. 00 </w:t>
        <w:br/>
        <w:t xml:space="preserve">Crave </w:t>
        <w:br/>
        <w:t xml:space="preserve">Had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Dexter’s Supreme </w:t>
        <w:br/>
        <w:t xml:space="preserve">Size </w:t>
        <w:br/>
        <w:t xml:space="preserve">Large (12″) 225. 00 </w:t>
        <w:br/>
        <w:t xml:space="preserve">Party (15″) 275. 00 </w:t>
        <w:br/>
        <w:t xml:space="preserve">Crave </w:t>
        <w:br/>
        <w:t xml:space="preserve">Had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Monster Meat Special </w:t>
        <w:br/>
        <w:t xml:space="preserve">Size </w:t>
        <w:br/>
        <w:t xml:space="preserve">Large (12″) 225. 00 </w:t>
        <w:br/>
        <w:t xml:space="preserve">Party (15″) 275. 00 </w:t>
        <w:br/>
        <w:t xml:space="preserve">Crave </w:t>
        <w:br/>
        <w:t xml:space="preserve">Had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Primera Pizza </w:t>
        <w:br/>
        <w:t xml:space="preserve">Size </w:t>
        <w:br/>
        <w:t xml:space="preserve">Large (12″) 255. 00 </w:t>
        <w:br/>
        <w:t xml:space="preserve">Party (15″) 305. 00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https://assignbuster.com/dexters-pizza-flavors-and-prices-essay-sample/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Dexter’s pizza flavors and prices essay 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dexters-pizza-flavors-and-prices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Dexter’s pizza flavors and prices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Dexter’s pizza flavors and prices essay sample</dc:title>
  <dc:subject>Others;</dc:subject>
  <dc:creator>AssignBuster</dc:creator>
  <cp:keywords/>
  <dc:description>00 Crave Had this Bacon Cheeseburger Size Large 205.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