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Hackers analysis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kaygusuz1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weekend you have nothing to do so you decide to play around on your computer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turn it and than start up , calling people with your modem , conneciting to another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people. This is all fine but what happens when you start getting into other peoples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files , then it becomes a crime and who are the criminals. To begin i will start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hacking and hackers.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Hacking is the act of breaking into computers and network of other poeples with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permission . Hacking is like drugs or any other substance , its an addiction for the mind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once started it is diffucult to stop . Hacker is a person who enjoy learning details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 language or system , who tries to break into computer systems . There is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hackers. On is the benign hackers , who likes get into his or her own computer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how it works . The malicious hackers is the person who likes getting into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peoples system . Black hat is used to discribe a hacker who break into a computer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network with malicious intent . Unlike white hat , the black hat takes advantage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 in perhaps destroying files or stealing data for some future purpose. White hat hackers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describes a hacker who identifies a security weakness in a computer system or network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taking malicious advantage of it . They will allow the systems owners to fix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can be taken advantage by others . But U. S law does not see differences between black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hat hacker and white hat hacker.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the poeple in our society today often think that computer hackers are very smart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who have special talents and abilities and enabiling them to crack passwords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 viruses , cancel your cable tv , raid your social security and crash computer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people in our society do not spend the time to break into computer systems but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studies indicate that hackers are genarlly young and not haave full time jobs or own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so much time and energy to break into computers. Hackers learn hacking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reading different kind of computer books , they find many available tools on the internet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spend so much time on the computer to learn the techniques of hacking . Some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 hack for to gain highest prestige within the comunity. Some of them hack just for fun,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they hack more fun they have . Hacking is just another way to recieve a build 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adranaline in the body. They also gain great deal of power from learning confidential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information. Hacking involves accumulation of knowledge which is accompanied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greater status and power . Some of the hackers say that they only punish people an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do not like and to show weakness of companies which have poor security. Some feel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if they put others down they will elevate to higher level. Most of the young hackers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know the implication of what they are doing , they do not consider that if they do get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system and start to hack they could costs the company thousands millions of dollars.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proffesionals have made mistakes thatr has caused the loss of data , service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 but some hackers have never been in real situation to understand this issue.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are displaying situational morailtiy.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professionals argue that the cause why hackers hack is about the same as 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criminal. It mostly has to deal with their familes and friends and the enviroment they grew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in. I agree with professionals at this point and belive that the issue goes back to how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raised . I am not saying that these people have bad parents . I think that while parents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telling their children not to use drugs or any other substance , to study hard in school,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they do not their children not to break other peoples computer systems or hacking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bad and illegal. Information security professions must be more visible in a way that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before the hackers community sets them . They get together to teach children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hacking before somebody else does.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hackers are not really terrorist in a way they help companies find out flows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systems. And real hackers do not delete or destroy any information on the system they hack.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hackers end up with high-paying security consulting jobs because of their expertise.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 may use any types of systems to access information depending on way they intend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doing in the system. The methods hackers use attack your machine or network are fairly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simple. If hacker experienced and smart he will use telnet to access shell on other machine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risk of cought is lower than doing it using their onw system. A hacker scan vulnerable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by using a demon dialer which will redial a number repeatedly until a connection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made. Or use wardialer , is an application that uses a modem to dial thousands random 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to find another modem connected to a computer. Hackers also use the Net to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lists of vulnerable IP addresses- the unique location of internet connected computers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unpatched security holes.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hacker find a machine , he uses a hacker tool such as Whistler to identify in less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second what operating system the machine is using and whether any unpatched holes exist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it . Whistler also provide a list of exploits the hacker can use to take advantage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holes. Once hacker crack into a system , his next goal is to get root , or give himself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highest level of access on the machine. The hacker can use little-known commands to get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search the documents in the system s hard drive for a file or e-mail message that contains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system adminstrators password. Hacker can create legistimate user account and log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whenever he wants without attracting attention. He can also alter or delete system logs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erase any evidence such as command lines that he gained access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always has bugs , system adminstrators and programmers can never eliminate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software vulnerabilities. Hackers find a hole to break in. Hackers also crach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passwords. Cracking password is coming very easy to hackers because most of the people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names of themselves , their children , pet or car model as their passwords. so smart hackers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easily crack their passwords. Or hacker use a program that will try every possible word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dictionary. hacker usually have a copy of the english dictionary as well as foreign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dictionaries for this purpose. Hackers main goals is to hide evidence of the attacks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sure they can get back in again. One of the other main attcak is DOS attacks but do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 breaking into a system or network unusable. It can be local or network based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always been diffucult to defend against. A firewall (is a program which stops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 s from different servers to the firewall server) can not prevent all of these attacks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some of the attacks are outside the firewall and they are all diffucult to distinquish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normal traffic. The effects of these attacks were to make sites inaccessible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yahoo.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 always find hole in every security systems and they get what they want 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travel through the internet without restriciton. One of the hackers who was situated 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 coast brokage house wa interested in the stocks market so he purchased 100, 000 dollars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worth of shares in the stock market. Then he hacked into stocks markets main computer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stole 80 million dollars. The hacker was cought although 53 million dollars was not recovered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homepage of United States Air Force was recently hacked and the contents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changed . The webpage has been changed completly as the hacker had inserted pornographic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pitures sayingtihs is what are we doing to you and had under the image screwing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you. The hackers have changed it and shown their views on the political system . Kevin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Mitnick who broke into a North America Air Defence command computer , Kevin Paulsen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cracked goverment and milatary systems of America. Another major hack which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committed was by a 16 year old boy in Europe. This boy hacked into the British Airforce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downloaded confidential information on Ballistic missiles. Security experts agree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way to combat these attacks is simply with better security practices or not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connected to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computer technologies have become more a more integral part of our daily lives 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perceived govermental / legal responsibility to protect those technologies has increased 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quite obvious that the criminal implication of technological advancement have cought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goverments , legal system as well as the public of guard . Bureaucracy is slow , technology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fast . If they can , it will take time for the public regulatory system to catch up. There are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 diffuculties that the goverment and the courts have to work through concerning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 regulation in order to for the law to be effective while many computer crimes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variations an old crime , there are new activities that are just started to be considered criminal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example is the case of R. Maclaughlen which had to do with a student who obtained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unothorized access to a computer system and escaped legal consequencesbecause the law did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have an applicable section. Fitting computer crime into laws is also very diffucult.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with law is the people that make the law. Legaislators have to be familiar with high-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 metarials that the hackers are using but most of them know very little about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systems. Current law system is unfair ; it tramples over the rights of the individual , and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uses of computer technologies have caused established legal definitions to come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review. For example , should data be considered property ? Even so there is the realization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computer crime laws shoul have technologically neutral meanings. Laws thar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technologically neutral may become absolete they are even passed. Legal definition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an issue when involved regulators have limited understanding of the technologies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crimes can be committed. There is also diffuculty of determining sentences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penalties for crime committed. Goverment and members of the court have take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consideration factors as the following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the intend of the accused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the previous record of the offender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the extent or potential extent of the offence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appropriate punishment to fit the 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the concept of providing to deterrent to the crime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compensatioin for the victim in civil cases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can be considered acceptable evidence in computer crime cases has also come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question. For example the court have sssumed that agreements or contracts require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records. Electronic records to date have been admitted in court cases but the results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inconsistent. The federal goverment and the provinces are considering amending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respective evidence acts to allow the admission of electronic records where the record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deemed reliable. U. S law enforcement leaders said the computer attacks were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fastest growing areas of crime.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Emergency Response Team at Carnegic Mellon University has been taking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attacks since 1988. Their statistics reveal an alarming growth in computer attacks: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YearAttacks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19886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1989 132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1990 252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1991 406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1992 773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19931, 334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19942, 340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19952, 412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19962, 573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19972, 134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19983, 734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19999, 859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200021, 756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knowingly accessed a computer without authorization or exceeding authorized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, and by means of such conduct having obtained information that has been determined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United States Goverment pursuant to an Executive order or statute to require protection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unauthorized dicslosure for reasons of natinal defense or foreign relations, or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restricted data , as defined in paragraph y. of section 11 of the Atomic Energy Act of 1954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reason to believe that such information so obtained could be used to the injury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States, or to the advantage of any foreign nation willfully communicates , delivers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transmits , or causes to be communicated, delivered, or transmitted, or attempts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communicate, deliver, transmit or cause to be communicated, delivered, or transmitted thesame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any person not entitled to receive it , or willfully retains the same and fails to deliver it to tha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officer or employee of the United States entitled to receive it;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Intantionally access a computer without autohorization or exceeds authorized access.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Information from any deparment or agency of the United States;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Information from any protected computer if the conduct involved an interstate or foreign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Information contained in a financial record of a financial instition , or of a card issuer as defined in section 1602 (n) of title 15, or contained in a file of a consumer reporting agency are defined in the Fair Credit Reporting Act (15 U. S. C 1681 et seq)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Intantionally, without authorization to access any nonpublic computer of a department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agency of the United States , accesses such a computer of that department or agency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exclusively for such use , is use by or for the Goverment of the United States and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conduct affects that use by.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Knowingly and with intent to defraud, accesses protected computer without authorization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exceeds authorized access and means of such conduct furthers the intended fraud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obtains anything of value , unless the object of fraud and the thing obtained consists only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the computer and the value of such use is not more than 5000 dollars in any 1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Knowingly causes the transmission of a program , information , code, command, and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 of a such conduct, intentionally causes damage without authorization to a protected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Knowingly and with the intent to defraud traffics in any password or similiar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which a computer may be accessed without authorization, if such computer is used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for the Goverment of the United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 With intent to extort from any person , firm , association , educational institution,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institution, goverment entity or other legal entity, any money or other thing of value transmits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interstate foreign commerce any communication and threat to cause damage to protected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shall be punished.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U. S. A. law , computer tampering penalties range from 500 dollars and 15 years in prison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depanding on the damage to the computer system. Computer fraud penalties are up to 7 years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prison. Computer hackers also can be charged under federal law if the criminal activity stretches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state lines , penalties up to 250, 000 dollars and 1 year in prison for the first offence.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 hackers ethics was sort of informal ethical code developed by the original hackers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50s and 60s. These hackers were the firt generation of programers. The ethics reflects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ideology of the liberatory power of technology. These hackers were moraly thinkers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software and hardware. The first ethic code is Hands on Inperative: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and remove barriers between people and goverment and understanding of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wants to be free: the computer has been in the hands of goverment and big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buisnesses. Goverment activities , corprate crime , illegitimate information needs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dissaminated. And hackers want to know when the goverment is killing people and they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 everyone have right to gain information about goverment. Mistrust Authority: hackers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shown distrust toward large institution coroperations. And they said PCs power move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away from large organizations to hands of individuals. No bogud Criteria: Hackers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judged by their hacking not by bogus criteria such as race , age , sex or position. You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 truth and beauty on a computer : Hacking is equated eith artistry and creativity.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 of the ethos raises to the level of philosphy (as opposed to simple pragmatism)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about hummanitys search for the good , the true and the beautifiul. Without question ,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programing hacking is art and as withart each person has their own signature and style.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can change your life for the better : The world of cyber space is more real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world itself. Because it is only within the virtual world that people are really to be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, to speak without fear , to paricipate in a dialogue where one is judged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merits of their words , not the color of their skin or the timbre of their voice.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Ethical principle of hsckers ethics suggest it is ethical duty of hackers to remove barriers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pwer and create things by using computers. Now there is new hackers ethics which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90s hackers. Above all else , do not harm : do not damage computers , data if it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 must be safe , not damage anything and anyone ( physically or mentally). Leave no trace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not leave trail or trace of your computer presence, , keep quite , keep low profile. Hackers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protect other hackers from being cought or loosing access. Share informaiton do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hide. Just because it wants to be free does not mean you must give it to as many people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possible. Protect privacy : people have a right to privacy , which means control over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information. The concept of privacy is something that is very important to a hacker.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 know how fragile privacy is in todays world. Exceed Limitation : hacking is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continual transcendence of problem limitations. Telling something can not be done , is a moral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imperative for him to try. Hacking always seeks to surpass current limits. Limitations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overcome , for some hackers these kimitations might be unjust laws or outdated moral codes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Hackin help security : hacking is a positive force because it shows people how to mend weak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or in some cases to recognize and accept that total security is unattainable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drastic sacrifice. This ethical principle seems to be agreed upon by some menbers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. Trust but test : you must constantly test the integrity of system and find ways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them . Do not leave maintenance and schematics to others , understand fully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you use or which affect you. If you can exploit certain systems (such as the telephone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network) in ways that their creators never intended or anticipated , thats all to the better.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help them create better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 ethics changes because computer are more powerful , more distributed ,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now. Hackers ethics unnoticed before because fiddling with larger complex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so diffucult until recently. There have always thinkers but their explorations were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local. We live in yhe age of computers. Everything is controled by massive mainframes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(electricity , water distribution , telephone systems). Also society has changed , old hackers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lived in a society which was based on trust and honesty thats why their behaviours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different. Computer cominity is driven now not by knowledge but for money. Generation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changed too. Hackers are more pessimiste , thoughtless more careless and more self-centered.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tihnk the truth of the matter is everyone has their own hacker ethics.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one plans to arrested but the hackers have several rules that they apply when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arrested. They do not try to convince the officer of their innocence it is useless. Because they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care hackers are innocent or not . It is the job of the judge or jury to free hackers if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. Hackers must keep quite because police will ask questions. Don not give permission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anywhere. If law enforcement ask , it probably means they do ont believe they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right to search and need your consent. If the police are searching your home or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not look at the places you wish they would not search . Do not react to the search at all 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not to questions like who does this belongs to Hackers do not belive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police tell them in order to get them talk. The law permits them to lie to a suspect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get him to make admission. For example they will seperate two firends who have ben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arrested and tell the first one that second one sequealed on him. The first one then sequeals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though in the truth second one never said anything . If at home , never invite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police inside nor should you step outside. If the police believe you have committed a felony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usually need an arrest warrant to go into your home to arrest you. Probably they have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got warrant to enter or to arrest you in your home. And if the hacker arrested outside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do not accept any offers to let him go inside to get dressed , change their clothes ,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jacket , call your wife or any other reason. The police will of cource escort you inside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everywhere they want without any warrant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give some information in my research paper about hacking , hackers and about their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try to understand who are the hackers , how their mentality work and their lifestyle and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goverment regulations against these smart indivuduals. nformation security professions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more visible in a way that get children before the hackers community gets them . They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to teach parents and schools and also they must teach children about hacking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 before somebody else does. And also goverment takes to find a way to stop hackers.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goverment does not hurry up they are going to get buried by hackers and when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happens the world will not be a fun places to live in and aslo the cyberspace.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kaygusuz12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 Coordination Center Computer Crime in todays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Retrieved: November 10, 2000 from the World Wide Web: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 www. cert. org//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Choas Computer Club ( januvary 05 , 1995 ) Hacker Bible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Hackers Dictionary ( online education 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 November 10 , 2000 from the Worl Wide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non-technical artical from business web zine about Distrbuted Denial Service Attacks: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cert. org/advisories /Ca-99-17-denial-of-service-tools.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Tool from the FBIs National Infrastructure Protection Center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nipc. gov/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Criminal Heroes Of Cyberspace And Law That Apply Against Their Attacks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one of the newest form and effective tools of technology. The world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lost without it. Millions of people would be using the internet to share information ,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association and communicate. From individuals and students to businesses and journalist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internet to share information. The internet would allow people to send and receive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, notes , messages , documents , pictures.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there is considerable drawback of the internet . The problem is hackers , they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tremendous knowledge on the subject and use it to steal confidential informaiton for the sake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fun or profit and they use computer technology as a weapon. It is called cyber terrorism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threat the global security. People who are responsible from their informaiton security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try to improve their systems , find new ways to protect their informaitons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hackers. But hackers are still making trouble and breaking in the computer systems. Hacking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presenting problems for companies , universities and law-enforcement officials in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 hackers go through all the trouble to do what they do ? Why they spend so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their time and energy accomplishing these feats of techonlogical wizadary ? What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that turns those mostly above-avarage intelligent people to purpose a criminal career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destroy their otherwise very succesful career ? why do hey commit these computer related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crimes as an obession. What they want ? I try to find answers to these questions.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on hacking and hackers can be found in several popular magazines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web sources. However , it is hard to find books on hacking and hackers available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libraries. I will mainly use the internet and it will play the biggest part in my paper. I will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search engines , online journals and magazines, and databases to conduct my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research. Once all the source are gathered i will carefully read through each one and highlight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parts that will be used in the research 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Criminal Heroes Cyberspace And Law That Apply Against their Attacks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The nightmares of our computer and their mentality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Who are hackers and reasons for their attacks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 – How they hack the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 Preventive systems that apply to the hackers and rules of hacking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— U. S. A goverment precoution against hackers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 Hackers ethics and their defence against US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 Pages : 7, 049 / 24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https://assignbuster.com/hackers-analysis-essay/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Hackers analysis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ackers-analysi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Hackers analysis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Hackers analysis essay</dc:title>
  <dc:subject>Others;</dc:subject>
  <dc:creator>AssignBuster</dc:creator>
  <cp:keywords/>
  <dc:description>Most of the young hackers do not know the implication of what they are doing, they do not consider that if they do get into a system and start to hack...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