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"https://assignbuster.com/the-positouch-system-13714/"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positouch system 13714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POSitouch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Convention and Group Sales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Sunday, April 06, 1997 POSitouch The POSitouch system was conceived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1982, by the Ted and Bill Fuller, owners of the Gregg's Restaurant chain.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looking to increase the efficiency of there restaurants through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technology. During there search they found systems but none meeting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total needs. That is why the Fullers created the company, (R. D. 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Restaurant Data Concepts. RDC keeps developing better and more efficient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to be used in the food service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DISADVANTAGES 1.) Timely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and speeds operations. 1.) People will become dependent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technology.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it fails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2.) Tighter labor controls. probably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trained or prepared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out it. 3.)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need to hire or pay a bookkeeper. 2.) Takes time to train people to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efficiently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POSitouch. 4.) Calculates food costs and menu mix.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3.) POSitouch is expensive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5.) Tighter controls over orders taken.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owner. The smallest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Cuts down on free meals waiters give out. that they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installed cost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$10, 000. 6.)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(via modem) and keep track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7.) Built-in modem allows technical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via modem, and on line access to reports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at anytime, even historical reports..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8.) Sales trend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9.) Credit Card authorization with draft capture.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10.) Easy to customize, to meet the needs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types of operations.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11.) Increased speed means, increased turnover.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Overall, I feel that POSitouch is well worth the initial expense. It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looked at as an investment, saving time, and money in all areas needing tight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controls. This management tool has been shown to cut labor, and food costs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food service establishments, not to mention the speed of the system,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easily increase turnover. There is one important key that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recognized for restaurants planning to utilize this system. Be prepared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to fail. If it fails the managers and staff should be capable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staying open without the POSitouch system. The thing that I like most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system is that you can truly tell that it was developed by people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food service industry, do to its completeness.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https://assignbuster.com/the-positouch-system-13714/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positouch system 13714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positouch system 13714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positouch system 13714</dc:title>
  <dc:subject>Technology;Internet</dc:subject>
  <dc:creator>AssignBuster</dc:creator>
  <cp:keywords/>
  <dc:description>The POSitouch System Convention and Group Sales Sunday, April 06, 1997 POSitouch The POSitouch system was conceived in 1982, by the Ted and Bill Fulle...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