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"https://assignbuster.com/high-school-struggle-days/"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High school struggle days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to hard to be a high school student because there are many paper works to do, assignment to answer and topic to be review . I’m not complaining , but actually I am so thankful that I am stlill studying but the problem is some teachers are so strict in their subject. They give us difficult ways to make a decision to get the best grades. I keep understanding their sides but still why some of them are using the time of others subject just to finish the topic.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high school students especially grade 9 be ready and Never surrender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https://assignbuster.com/high-school-struggle-days/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High school struggle days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High school struggle days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struggle days</dc:title>
  <dc:subject>Business;</dc:subject>
  <dc:creator>AssignBuster</dc:creator>
  <cp:keywords/>
  <dc:description>It's to hard to be a high school student because there are many paper works to do, assignment to answer and topic to be review.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