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"https://assignbuster.com/questions-of-ethics-in-computer-systems-and-their-future-13720/"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Questions of ethics in computer systems and their future 13720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"https://assignbuster.com/essay-subjects/technology/"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Technology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Internet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Questions of Ethics In Computer Systems and Their Future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1) Identify and discuss security issues and considerations evident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Information Systems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computerization in the brokerage industry. ( Think about how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Internet has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already influenced trading.)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" The technology is getting ahead of regulators" claims David Weissman,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director of money and technology at Forrester Research Inc., in Cambridge, Mass.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If one is to believe the quote above it sounds very ominous for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regulators and the government to attempt to even bring this media under any kind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regulation. But, what is it that they the government agencies truly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looking to regulate? If you take to the argument that this media, the Internet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truly a public access network, then the control to which they would like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extend to it would be the most regulated public access system in history. What I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believe the attempt here is to regulate through censorship. Since it is almost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impossible to censor the phone networks without actually eaves dropping on your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phone, they have decided to regulate and censor your written word. The danger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is what you write as an opinion may be construed by that government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regulator as a violation of some regulatory act. The flip side to this is if you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did this through another medium such as the phone system nothing would ever come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it. The bigger question here is how much government do people want in there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lives? The Internet was brought into the picture for the public as the next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great technology of this century. It is without a doubt as big if not bigger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than any other public means of communication that has come before it. With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mind I think the government is trying to extract it's pound of flesh for what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they believe is missed revenue dollars that could be made in the form of tax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regulations.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" There are probably insiders touting stocks on the Internet either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anonymously or under assumed names," said Mary Schapiro, president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National Association of Securities Dealers, which oversees the NASDAQ market.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argument that they are both (the government and NASDAQ) currently running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is the " protection of the investor". When one looks at NASDAQ's complaint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is fairly superficial, for them it is clearly a loss of income for their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trading enviorment, for the government it is a loss of taxes that could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derived from those trades. Are we to believe that both of these agencies only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have the best intentions at heart for those investors that might be duped. These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issues have been around for along time through the use of other mediums like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phone system, direct mail marketing, " cold calling" from " boiler plate" houses,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even unscrupulous brokers who work in legimate brokerage houses. People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today are still the victims of these types of scams through the use of the older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technologies. So how is it that since the older scams are still being used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 to believe that they will have anymore success tackling the complex nature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the Internet and the myriad of scams that could generate from it. The success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rate of convictions from past indiscretions is low at best, one only has to look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 the mountain of arrests for " insider trading", that the government launched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during the late 1970's through the middle 1980's to realize for all the hype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cleaning up Wall Street not a whole lot ever came from the scourging. What 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seems to me is Ms. Shapiro would be better suited to try and align her NASDAQ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forum with the Internet technology to take advantage of the technology rather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than trying to use the government to bully people into being afraid to use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technology. Her second quote of " there is a tremendous amount of hype," comes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off as nothing but sour grapes and a big opportunity to use her position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knock the Internet. If she honestly believes she's done everything to insure 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customer base that her system of doing business is any bit as less likely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fall victim to insider trading and traders touting of stocks beyond what they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should be touted as, she is sadly mistaken. The average investor is going to use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every opportunity presented to them if they think it will give them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advantage in investing. Just look at places like Harry's at Hanover Square,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popular bar in the Wall Street area where depending on the afternoon one would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only need walk around the bar to hear the broker types hyping their own stocks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each other and just about anyone in sight. Are they ready to regulate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very common practice done for the last 30 years, or how about the broker's who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spend weekends on golf courses singing the praises of their stock to customers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brokers alike, who then come in on Monday and trade off the weekends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knowledge or what they heard at the bar. How do they regulate this kind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" insider trading" activity, they have no way to help or protect the person who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not privy to these kind of conversations or dealings. The availability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Internet to trade on this information to a larger market base I believe does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even the playing for a lot of people who do invest. I don't believe that those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who would use the Internet for financial information are that wild in their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approach of their investing to fall for the super-hype of someone they don't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know. For those do they would have fallen for it through any media out their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because their approach is to win at all costs regardless whether it is legal 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closing, the argument presented by NASDAQ and the government is a weak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 at best, I don't believe any government agency should be pressured into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regulating any medium because of private industry's displeasure with that medium.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Also regulations passed based on private industry demand usually leads to more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problems than ever before. On only has to look at the great S bank failures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occurred after the government stepped in to help the S industry out. We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will never know the true value of all the losses (in the S failures) derived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from when government agencies answer the call with regulations to help out 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industry that pushed for regulation to prop up a dying industry. The American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people and the government should stand up and take notice of what the government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tried to do in regulating banking in the 1980's, could very well be the debacle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the late 1990's with trying to regulate the Internet to save some parts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Wall Street industry. Maybe this medium of the Internet will sound the death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bells for some parts of a lot of industries, but I believe it is only the start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many great things to come for everyone involved who takes advantage of it.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2) Provide what regulations and guidelines, if any, you feel need to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implemented for this situation.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Based on the preceding question any regulations passed to help the Wall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Street industry I believe would create situations even more serious than the 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failures, or the " insider trader" failures of the 1980's. You always run a fine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line between what is a regulation for the good of the consumer and what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regulations designed to protect an industry. I believe there are enough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regulations out there to protect the Wall Street industry as it presently exists,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have to conjure up regulations for every medium that could possibly come down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road to protect every industry or private citizens enviorment is just too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much government agency in everyone's face. Not only will the federal government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want their piece of the action, let's not forget cash strapped states like New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York will also be looking for their's to. I will discuss this more in question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#3.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3) Discuss ethics and surveillance concepts that pertain to this situation.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ethics problems I would like to discuss from both sides of the equation.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From the standpoint of the trader the ethics problems are fairly obvious. He has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do his job within the present guidelines that regulate his/her profession.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They are not to trade on information that has been illegally gotten through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whatever means. This includes what I mentioned in Question #1 about information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obtained through means that the general public is not privy to, all those bar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dates and golf dates where the information about stocks is bantered about like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idle gossip at a garden club party. This technically is considered " insider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trading", but how does the government intend to alleviate this problem through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any kind of surveillance, they can't. No more than they could alleviate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problem through the use of the phone network short of tapping their phones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monitoring their conversations. When does monitoring for wrong doing and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infringement of your Constitutional rights start to crossover. The danger here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obvious, for every regulation the government perceives as needed the American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citizen gives up a little more of there right to privacy and free speech.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trader types this comes in the form of what he says or writes about on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particular stock, he has to worry that it won't be construed as classified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information that was some how derived from an illegal source. From the public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side's responsibility and the perception they have to worry about is that what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they traded cannot also look like they received some kind of special information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help them trade successfully and earn a profit.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both sides the questions of ethics in trading can only be answered 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those that are involved. The majority of the industry does do everything above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board, and I believe there are enough regulations and surveillance out there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already to keep a fairly tight lid on all of those people who choose to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involved. Nothing is every 100%, but with is being done to police the industry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enough of a deterrent not to be persuaded to do the " insider trading" thing.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You will always have those that will break the law for the pursuit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dollars, some will even break the law for the thrill of getting over on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system, but for the vast majority this is not the means by which they invest,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with that they should not be penalized by overzealous government regulators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an industry looking to extract dollars out of a technology. You will never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 able to stop the criminal types who will use the Internet for criminal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advantage, anymore than you can stop all street crime. You cannot regulate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Internet for prevention of crime any better than you can regulate all people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from doing criminal things, there is that small minority that will always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continue to find the easy or criminal way around everything. To regulate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Internet to attempt to protect the public is just another form of censorship.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government would be riding a very fine line behind this concept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protection and the rights of the individual to express an opinion. If I publish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 my Internet page that I made a great but of stock this week, that is my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opinion and only my opinion. Should the government come along or any other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private group come along and attempt to either sue me or censor me in some form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 fashion just for my opinion. Should I worry that someone reading my page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decides to act on what I wrote. If he/she does I would have to say that they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rather foolish to act on my opinion and invest their money. On the same token I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would never react and invest on someone's say so without first thoroughly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checking out all the facts. Do people go out and kill because they see a violent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movie I don't think so! Then why would the government say they need to protect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public's interest by possibly watching my home page or anyone else's out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there. Do they listen to your phone calls, do they read your mail, do they read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your E-mail, do they tell you what books to read, what movies to see, then why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would I want them surfing the Internet to under the guise of public protection.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I'm an adult and would like to be treated as such, I can make correct decisions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not only about how my money is spent but where. If I find something out on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Internet that I feel is so criminal I would alert people to the fact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whatever was out there to watch out for. You would be surprised how well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Internet people do police the net and warn there friends and others about it.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Don't buy into the government hype of public protection, for all the mediums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just listed above the scams as they are related to Wall Street are still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happening big time, and they already regulate those technologies for our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protection! It's not regulation they are looking to do, it is ownership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Internet they are trying for, and with the help of big business, who sits there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cries foul, they may very well achieve this. Talk about two groups in need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finding some ethics big business and the government are sorely lacking.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first major technology that has leveled the playing field for even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littlest user. Don't buy the hype where ever you can try to keep the regulators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out, by voting, writing your congress, or whatever it takes legally. We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intelligent enough to make our own decisions!!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4) The year is 2016. Describe how information Technology and computerization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impacted individuals and Society in the past 20 years.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Let's look at from an everyday perspective: First you'll be gently awaking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by an alarm that you set by your voice the night before and playing what you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want to hear again that decision was made the night before. You'll enter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kitchen where on voice command you order your cup of coffee and whatever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breakfast you want because your computer run appliances will be able to do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you. Next you go to your printer and get a copy of the newspaper you want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read because you will have programed to extract information from five or six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different sources that you want your news from and it will be waiting for you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read. If you real lazy you could have your computer read it to you in a smooth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digitized voice that you've selected. After finishing in your computerized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bathroom that not only knows how hot you like your shower but also dispenses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right amount of toothpaste on to your tooth brush. After dressing from your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computerized closet that selected all your clothes for the week, you'll enter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your computerized car which is all activated by your voice. There also is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satellite guidance system for the times you might get lost but you've already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programmed the car to know how to get you to work. Work will be only a three day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week affair with the other two days working out of your home. Your office will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 totally voice activated. You'll run all of the programming you'll need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day by voice activating the programming.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You'll conference call to other office sites but it be in complete full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motion video. The next step will be 3D holograms but that hasn't quite come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market yet. You'll instuct your computer by voice to take ant E-mail you need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send and it will be sent in real-time. The rest of the office also is capable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call forwarding you any phone calls or messages because the central computer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office will know your where abouts in the office at any time as you pass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through any door. Your day is over you'll leave instructions fro your computer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watch certain events throughout the night and if need be you could be reached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 home. You'll be paid in credits to the credit cards of your choice, there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will no longer be money exchanged. To help you protect against fraud on your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cards when you spend money you'll use your thumb print as you would your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signature now. At night you'll come to a far less stressed enviorment because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computer appliances in your house have taken a lot of the mundane jobs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you use to do away. You'll be able to enjoy high definition TV and be able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receive some 500 channels. After checking with your voice activated home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computer to see if there is any phone messages or E-mail, you'll retire to bed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course in you climate controlled home that knows what settings you like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parts of the house. Oh, yes you won't even have to tell your voice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activated computer not to run your computerized sprinkler system for your lawn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because it will have realized from the weather report that it will rain.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https://assignbuster.com/questions-of-ethics-in-computer-systems-and-their-future-13720/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Questions of ethics in computer systems 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technology/interne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Questions of ethics in computer systems and their future 13720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of ethics in computer systems and their future 13720</dc:title>
  <dc:subject>Technology;Internet</dc:subject>
  <dc:creator>AssignBuster</dc:creator>
  <cp:keywords/>
  <dc:description>If you take to the argument that this media, the Internet is truly a public access network, then the control to which they would like to extend to it 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Technology;Internet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