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"https://assignbuster.com/smart-house-13729/"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Smart house 13729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Smart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people think that it is difficult to find a relationship between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computer. Usually people think that computer just using in a company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office. It is a misleading concept as we have a SMART HOUSE. The complete SMART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System has been available since early 1993. In a SMART HOUSE,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 a relationship between computer and home. The SMART HOUSE is a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system that allows home owners to easily manage their daily lives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for a lifestyle that brings together security, energy management,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entertainment, communications, and lighting features. So, the SMART HOUSE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designed to be installed in a new house. Moreover, the system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 in a home undergoing reconstruction where walls have been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exposed. The SMART HOUSE Consortium is investigating a number of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 to more easily install the SMART HOUSE system in an existing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SMART HOUSE system has been packaged to satisfy any home buyer's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and budget. The system appeals to a broad segment of new home buyers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diverse features and benefits it offers. These segments includes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professionals, baby boomers in the move up markets, empty nesters, young middle-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class, two - income families, the aging, and all who are energy conscious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technologically astute. Therefore, the SMART HOUSE system is suitable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 in new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Firstly, more saving can be gained when the SMART HOUSE System offers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energy management options that have the potential to reduce a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owner's utility bill by 30% or more per year depending on the options installed.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examples, a smart house can turn lights on and off automatically,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save on your electric bill. Moreover, the heating and air conditioning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more efficiently controlled by a computer, saving tremendously on the cost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maintaining a consistent temperature within a large house. The exact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savings will pay vary by house due to local utility rate structures, size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home, insulation, lifestyle,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it is an easily operating system. Home owners can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SMART HOUSE System using a menu driven control panel, touch-tone phone,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computer, remote control or programmable wall switch. All SMART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controls are designed to be simple and easy to use. Because smart houses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independence, they can help people with disabilities maintain an active life.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 house system can make such tasks easier by automating them. Lights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can be turned on automatically without the user having to do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manually. For people with short term memory problem, a smart house can remind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turn off the stove or even turn the stove off by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SMART HOUSE System is initially programmed by a trained technician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configures the system using electronic tools designed to guide the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necessary steps of System programming. These tools use a menu driven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to prompt the technician for the appropriate inputs to customize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to meet a specific buyer's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the home owner can create some house modes that are preprogrammed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settings that allow home owners to activate a sequence of events with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action. House modes can be named to represent general activity patterns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most homes -- Awake, Asleep, Unoccupied, Vacation, etc. All can be programmed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changed to meet a home owner's needs. An example of a house mode is an AWAKE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 which can be programmed in the morning to do such things as: turn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heat, turn up the water heater, change the security system settings, turn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lights start the coffee and turn on the TV,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Thirdly, in a power outage, home owners will not able to use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which is the case with all electrical products, simply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power is required in order for the SMART HOUSE system to operate.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system controller will re-boot itself when the power comes back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system's programming will be maintained. When the system fails, the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 will be able to manually operate their home's products and appliances.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SMART HOUSE System is specifically designed so that if the system fails,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still provides, at a minimum, all of the functionality provided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conventionally wired home. For example, outlets will revert to what is called 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control " so that they still provide power to anything plugged into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SMART HOUSE System will be the new trend of the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in the following decades. It will make closer the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computer and people. It seems to be supported by some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in environment protection because it can reduce the waste in utility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 more money for people. It also saves times for people by the centralized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that can be controlled easily.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people think that it is difficult to find a relationship between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computer. Usually people think that computer just using in a company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office. It is a misleading concept as we have a SMART HOUSE. The complete SMART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System has been available since early 1993. In a SMART HOUSE,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 a relationship between computer and home. The SMART HOUSE is a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system that allows home owners to easily manage their daily lives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for a lifestyle that brings together security, energy management,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entertainment, communications, and lighting features. So, the SMART HOUSE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designed to be installed in a new house. Moreover, the system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 in a home undergoing reconstruction where walls have been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exposed. The SMART HOUSE Consortium is investigating a number of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 to more easily install the SMART HOUSE system in an existing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SMART HOUSE system has been packaged to satisfy any home buyer's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and budget. The system appeals to a broad segment of new home buyers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diverse features and benefits it offers. These segments includes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professionals, baby boomers in the move up markets, empty nesters, young middle-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class, two - income families, the aging, and all who are energy conscious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technologically astute. Therefore, the SMART HOUSE system is suitable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 in new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Firstly, more saving can be gained when the SMART HOUSE System offers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energy management options that have the potential to reduce a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owner's utility bill by 30% or more per year depending on the options installed.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examples, a smart house can turn lights on and off automatically,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save on your electric bill. Moreover, the heating and air conditioning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more efficiently controlled by a computer, saving tremendously on the cost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maintaining a consistent temperature within a large house. The exact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savings will pay vary by house due to local utility rate structures, size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home, insulation, lifestyle,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it is an easily operating system. Home owners can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SMART HOUSE System using a menu driven control panel, touch-tone phone,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computer, remote control or programmable wall switch. All SMART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controls are designed to be simple and easy to use. Because smart houses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independence, they can help people with disabilities maintain an active life.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 house system can make such tasks easier by automating them. Lights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can be turned on automatically without the user having to do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manually. For people with short term memory problem, a smart house can remind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turn off the stove or even turn the stove off by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SMART HOUSE System is initially programmed by a trained technician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configures the system using electronic tools designed to guide the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necessary steps of System programming. These tools use a menu driven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to prompt the technician for the appropriate inputs to customize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to meet a specific buyer's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the home owner can create some house modes that are preprogrammed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settings that allow home owners to activate a sequence of events with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action. House modes can be named to represent general activity patterns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most homes -- Awake, Asleep, Unoccupied, Vacation, etc. All can be programmed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changed to meet a home owner's needs. An example of a house mode is an AWAKE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 which can be programmed in the morning to do such things as: turn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heat, turn up the water heater, change the security system settings, turn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lights start the coffee and turn on the TV,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Thirdly, in a power outage, home owners will not able to use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which is the case with all electrical products, simply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power is required in order for the SMART HOUSE system to operate.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system controller will re-boot itself when the power comes back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system's programming will be maintained. When the system fails, the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 will be able to manually operate their home's products and appliances.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SMART HOUSE System is specifically designed so that if the system fails,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still provides, at a minimum, all of the functionality provided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conventionally wired home. For example, outlets will revert to what is called 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control " so that they still provide power to anything plugged into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SMART HOUSE System will be the new trend of the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in the following decades. It will make closer the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computer and people. It seems to be supported by some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in environment protection because it can reduce the waste in utility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 more money for people. It also saves times for people by the centralized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that can be controlled easily.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https://assignbuster.com/smart-house-13729/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Smart house 13729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Smart house 13729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house 13729</dc:title>
  <dc:subject>Technology;Internet</dc:subject>
  <dc:creator>AssignBuster</dc:creator>
  <cp:keywords/>
  <dc:description>So, the SMART HOUSE system is designed to be installed in a new house.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