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"https://assignbuster.com/addicted-to-internet-10651/"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Addicted to internet 10651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ADDICTED TO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past several years many people have been getting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literate. As time passes by, people also have been getting addicted to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computers. These people have spent most of their time in front of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computers. These certain type of people can be categorized as to positive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reasons, finding information, negative minded, and to playing games.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category of being computer addicted is positive 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reasons. People go inside the internet to meet people of the opposite sex.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reason is to try to meet the perfect person to get involved with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maybe to get married. Others just chat in the internet to meet friends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the world. Maybe that person is feeling lonely and feels that he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wants to talk to somebody. Others just chat for the fun of it to mess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with other people s mind. Probably that person wants to 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somebody angry and wants to have a very great conversation.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second category is finding information. People who want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detail information on a specific topic, go inside the internet. Others maybe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research papers or homework and are having problems doing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and want to find more information on what they are working on,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 inside the internet. Students who do not have the time to drive or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get a ride at a certain hour for class session, they sign up to 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 session through the internet and could get lectured right at home.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third category of being computer addicted is negative 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reasons(perverted minded). Most of the common people who have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perverted mind are men. Some of the men who do not have nothing to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all, they go inside the internet and try to find some pictures or movies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naked women. Some other men probably have their own web page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put up all the pictures of naked women in the internet. Sometimes I question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myself does anything in the world functions for positive use only?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final category of being computer addicted is playing games.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people go into the internet to play all the free games available.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spend most of their time playing all of the games that they enjoy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most. A very good example of a game addict is my girlfriend. When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starts playing a game called Pinball 3D and I tell her to stop, she refuses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stop playing the game because she tells me that she has a high score, I mean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s like a drug, you can not get enough of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past several years more people around the world are becoming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literate. Pretty soon people will not even go out of their homes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 to a local library or to a mall. With the internet you could browse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find any book that you need or find information about. And also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you could get items that you need straight to your home without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taking a step out of your house. You could do so many things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internet, that s why it s probably addicted. As far as I am concern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becoming a spooky place to live on, what will they think of next?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might never guess.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https://assignbuster.com/addicted-to-internet-10651/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Addicted to internet 10651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Addicted to internet 10651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Addicted to internet 10651</dc:title>
  <dc:subject>Technology;Internet</dc:subject>
  <dc:creator>AssignBuster</dc:creator>
  <cp:keywords/>
  <dc:description>People go inside the internet to meet people of the opposite sex.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