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"https://assignbuster.com/quality-issues-in-system-development-13719/"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Quality issues in system development 13719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Quality Issues In System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period between the 1970's and 1980's was a time of great advancement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hardware technology which took an industry still in it's infancy,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of much sophistication and which ultimately revelutionised the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and processing needs of every other industry and that of the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However, it was also during this period when the shortcomings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implementing such technology became apparent. A significant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projects failed which resulted with disastrous consequences,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of an economic nature, but social aswell. Seemingly, although hardware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technolgy was readily available and ever improving, what was inhibiting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was in the methods of implementing large systems. Consequently,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kinds of limited approaches materialized that avoided the costs and risks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inherent in big-systems developments.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have changed, and with it our understanding and experience as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to develop large systems. Today's large systems yield greater benefits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cost than those of previous decades. Large systems provide better,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timely information, the ability to integrate and correlate internal and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the ability to integrate and facilitate streamlined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processes. Unfortunately, not every system that information workers develop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implemented; this means that the computer system which was originally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intended to make a company more efficient, productive and cost-effective, is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 doing the exact opposite - namely, wasting time, money and valuable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manpower. So even with all the lessons learned from the 70's and 80's,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vastly superior methodologies and knowledge of the 90's is still proving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fallible, as suggested in the following examples.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Development Failures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Britain, 1993, an incident occurred which forced the London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Ambulance Service to abandon its emergency system after it performed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disastrously on delivery, causing delays in answering calls. An independent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inquiry ordered by British government agencies found that the ambulance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accepted a suspiciously low bid from a small and inexperienced supplier.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inquiry report, released in February 1993, determined that the system was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small to cope with the data load. For an emergency service, the system error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not only cause the loss of money, but more essentially, fail to dispatch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ambulances correctly and promptly upon the arising of critical situations. Thus,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implications of such a failure are apparently obvious, both socially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economically. Since the failures, the ambulance service has reverted to a paper-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system that will remain in place for the foreseeable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failure was the collapse of the Taurus trading system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 Stock Exchange. Taurus would have replaced the shuffling of six sorts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 among three places over two weeks - which is how transactions in shares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settled in London-with a computerized system able to settle trades in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days. The five-year Taurus development effort, which sources estimated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hundreds of millions of dollars, was termed a disaster, and the project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abandoned in March 1993. Exchange officials have acknowledged that the failure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the future of the Exchange in danger.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did they fail?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went wrong with these systems? The real failure in the case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 Stock Exchange was managerial, both at the exchange and among 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firms. The exchange's bosses gave the project managers too much rope, allowing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to fiddle with specifications and bring in too many outside consultants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firms. Its new board, having heavy-weight and diverse membership,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proved too remote from the project. Member firms that spent years griping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Taurus's cost and delays did not communicate their doubts concerning the project.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Bank of England, a strong Taurus supporter, failed to ask enough questions,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having had to rescue the exchange's earlier attempt to computerize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settlement of the gilts market. According to Meredith , an expert in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issues, many system development catastrophes begin with the selection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low bidder to do a project, even though most procurement rules state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should be only one of several criteria of designation. The software failure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occurs because the companies involved did not do a risk assessment prior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starting a project. In addition, many companies do not study the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in earlier software development projects, so they cannot apply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when implementing new projects.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source of problems is the failure to measure the quality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during the development process. Information workers as yet have not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understood the relationship that exists between information and development.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shown that information should be viewed as one of the essential know-how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resources. The value and necessity of information for development is argued.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 is made to classify the various areas where information is needed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development, as well as the information systems and infrastructures available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to provide for the different needs. There are a number of reasons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has not yet played a significant role in development. One reason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planners, developers and governments do not yet acknowledge the role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as a basic resource. Another is that the quality of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services is such that they cannot yet make an effective contribution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information provision for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Avoiding development failure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blame their unfinished system projects on such factors as poor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technology, excessive budgets, and lack of employee interest. Yet, all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can be easily avoided. All that is needed to develop and implement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systems is a strong corporate commitment and a basic formula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proven effective time after time. By following the guidelines below,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workers can install and implement a successful, efficient system quickly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with minimal disruption to the workplace. Understand your workplace-every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must fully understand its existing environment in order to successfully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it. Define a vision for the future- This objective view will help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develop a clear vision of the future. Share the vision- In order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to be successful, all those who are involved in its development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fully buy into the process and end-product. This will also help further define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goals and expectations. Organize a steering committee-This committee,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must be headed by the executive who is most affected by the success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failure of the project, has to be committed and involved throughout all stages.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a plan-The project plan should represent the path to the vision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finely detail the major stages of the project, while still allowing room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refinement along the way. Select a Team of users- A sampling of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is important to help create, and then test, the system.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Laboratory systems failure case . That means both the vendor and laboratory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identify what users know and what they need to know to get the best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LIS. They must also develop a formal training plan before selecting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Create a prototype-Before investing major dollars into building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consider investing in the development of a prototype or mock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physically represents the end product. This is similar in concept to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architect's model, which allows one to actually touch and feel the end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it is created. Have the users actually develop the system- It is the end-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who will directly benefit from the system, so why not let them have a hand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developing it? In the DME is DBA case , the fault that the Open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Foundation(OSF) make it's Distributed Management Environment system fail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OSF tried to go from theory to perfect product without the real-would trial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 that is so critical to technology development. Build the solution-With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 in place, building the solution is relatively easy for the programmer.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continue to play an important role at this stage ensuring smooth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and accurate user requirement. Implement the system-Testing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training and learning new procedures can now begin. Because the majority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time up until now has been spend planning and organizing, implementation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smooth and natural, and most importantly quick.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 of SAA and ACS in the Assurance of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Standards Association of Australia was established in 1922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Australian Commonwealth Engineering Standards Association. Their original focus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on engineering, subsequently it expanded to include manufacturing standards,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specifications and quality assurance and consumer-related standards.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the SAA play is in quality certification. According to SAA, a standard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published document which sets out the minimum requirements necessary to ensure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 material, product, or method will do the job it is intended to do.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development, both the Standards Association of Australia and Australian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Society give the guides and standards to develop a system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the quality of a system and to prevent failure from occurring. They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 standard of the system developed connectable world wide.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software development projects fail, they usually fail in a big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large development projects, the cost is typically astronomical, both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of dollars spent and human resources consumed, some with even further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reaching implications effecting adversely the whole of a society. Too often,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mistakes made in developing one project are perpetuated in subsequent ones.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error which occurred in the London Stock Exchange system,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have done was find out how the system allowed the error to happen and fix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it, then learn from it for making better developments for future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Fail-safe Advice, Software Magazine, George Black, 3/93 2. All fall down,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Economist, Anonymous, 20/3/93 3. DME is DBA(Dead Before Arrival),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Communications, Robin Layland, 2/94 4. There's No Excuse for Failure, Canadian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Manager, Selim EI Raheb, 9/92 5. Laboratory Systems failure: The enemy may be 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Healthcare, Stanley J. Geyer, M. D., 9/93 6. Australian Standard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management system,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Australia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https://assignbuster.com/quality-issues-in-system-development-13719/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Quality issues in system development 137...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Quality issues in system development 13719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issues in system development 13719</dc:title>
  <dc:subject>Technology;Internet</dc:subject>
  <dc:creator>AssignBuster</dc:creator>
  <cp:keywords/>
  <dc:description>Quality Issues In System Development The period between the 1970's and 1980's was a time of great advancement in computer hardware technology which to...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