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Medical terminology – chapter 1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AdenitisInflammation of the gland.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AdenomaTumor of a gland.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AdenopathyA disease condition of a gland (often enlargement) of a gland.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AnemiaDecrease of hemoglobin in the blood, caused by low red blood cell production, loss of blood, or increase of red blood cell destruction.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ArthralgiaPain of a joint.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ArthritisInflammation of a joint.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AutopsyExamination of a body after death (postmortem) to determine the cause of death.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BiologyStudy of life (living organisms).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BiopsyProcess of reviewing a small piece of living tissue for microscopic examination.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CarcinogenicPertaining to producing cancer.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CarcinomaCancerous or malignant tumor.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CardiacPertaining to the heart.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CardiologyStudy of the heart.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CephalicPertaining to the 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CerebralPertaining to the cerebrum (largest part of the brain).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CystitisInflammation of the urinary bladder.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CystoscopyVisual examination of the urinary bladder.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CytologyStudy of cells.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DermatitisInflammation of the skin.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DermatologyStudy of the skin.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DiagnosisComplete knowledge of a patient’s condition.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ElectrocardiogramRecord of the electricity within the heart.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ElectroencephalogramRecord of the electricity within the brain.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Endocrine GlandsGlands that secrete hormones within the body, directly into the bloodstream.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EndocrinologistSpecialist in the study of the endocrine glands.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EndocrinologyStudy of the endocrine glands.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EndoscopeInstrument to visually examine within the body.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EndoscopyProcess of visual examination within the body.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EnteritisInflammation of the small intestine.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EnteropathyDisease condition of the intestines, often the small intestine.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EpidermisThe outer later of the skin.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EpigastricPertaining to above or upon the stomach.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ErythrocyteRed blood cell.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ExcisionProcess of cutting out; removal; resection.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Exocrine GlandsOrgans that secrete chemicals to the outside of the body.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GastrectomyRemoval or excision.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GastricPertaining to the stomach.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GastroenterologyStudy of the stomach and intestines.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GastrotomyIncision of the stomach.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GynecologistSpecialist in the study of disorders of the female reproductive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GynecologyStudy of the diseases of women, particularly those affecting the female reproductive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HematologyStudy of blood and blood disorders.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HematomaCollection or mass of blood.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HemoglobinBlood protein contained in red blood cells.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HepatitisInflammation of the liver.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HepatomaTumor of the liver; hepatocellular carcinoma.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HyperglycemiaHigh levels of sugar in the blood.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HyperthyroidismSecretion by thyroid gland of a greater than normal amount of thyroxine (thyroid hormone, or T4).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HypodermicPertaining to under the skin.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HypogastricPertaining to below the stomach.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HypoglycemiaToo little sugar in the blood.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IatrogenicPertaining to produced by a treatment or a procedure.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IncisionProcess of cutting into or making an incision.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LeukemiaDisease of high numbers of malignant (cancerous) white blood cells.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LeukocyteWhite blood cell.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LeukocytosisSlight increase in white blood cells.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NephrectomyRemoval of a kidney.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NephritisInflammation of a kidney.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NephrologyStudy of the kidneys and kidney disease.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NephrosisAbnormal condition of the kidney.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NeuralPertaining to nerves.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NeuralgiaPain of nerves.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NeurologicPertaining to the study of nerves.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NeurologyStudy of nerves and nerve disorders.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OncologistSpecialist in the study of tumors, particularly malignant growths.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OncologyStudy of tumors particularly malignant growths.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OphthalmologistSpecialist in the study of the eyes and eye disorders.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OphthalmoscopeInstrument used by an ophthalmologist to visually examine the eyes.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OsteitisInflammation of a bone.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OsteoarthritisInflammation of bones and joints; degeneration of bones and joints.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OsteotomyIncision of a bone.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PathogenicPertaining to producing disease.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PathologistA specialist in the study of disease.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PathologyStudy of disease.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PediatricPertaining to treatment of 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PericardiumThe sac surrounding the heart.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PrognosisState of knowledge before the fact; prediction about the outcome of an illness.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Prostate GlandProduces semen, which contains fluid and sperm cells.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PsychiatristSpecialist in treatment of the mind.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PsychiatryTreatment of the mind.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PsychologyStudy of the mind.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RadiologyStudy of x-rays and related procedures for diagnosis.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RenalPertaining to the kidney.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ResectionRemoval or excision of an organ or part of the body.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RetrocardiacPertaining to behind the heart.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RhinitisInflammation of the nose.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SarcomaTumor (malignant) of flesh tissue such as bone, muscle, fat, and cartilage.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SubhepaticPertaining to below the liver.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ThrombocyteA clotting or platelet.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TranshepaticPertaining to across the liver.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UrologyStudy of the urinary tract.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https://assignbuster.com/medical-terminology-chapter-1/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Medical terminology – chapter 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dical-terminology-chapter-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Medical terminology – chapter 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– chapter 1</dc:title>
  <dc:subject>Others;</dc:subject>
  <dc:creator>AssignBuster</dc:creator>
  <cp:keywords/>
  <dc:description>NeurologicPertaining to the study of nerves.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