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Computer science chapter 5 and 6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S- HTTPtechnology used to encrypt data and help consumers and businesses from fraud and identity theft when conducting commerce on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top level domainthe letters following the dot in a domain name when you visit a website identifying the type of website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scriptingwriting or using small programs that enhance the web experience and work across several web pages in the same way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HTTPa communication protocol that transports data over the web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internal hard drivestorage from a computer permanently mounted inside the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processor/ CPUan integrated circuit that processes all the instructions that make it possible to operate a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video carda circuit board that lets your computer process image signals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storage devicea digital device that stores files permanently so you can retrieve them later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transport layer securitytechnology used to encrypt data that helps protect consumers and businesses from fraud and identity theft when conducting commerce over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interneta collection of personal, local, regional, national, and international computer networks linked together to share, data, graphics, audio, and video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XMLa programming language that provides a way to classify the contents of a webpage, making it easier to organize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 tabbrowser feature that lets you pin a web site's icon to a tab so the website is always available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static web publishinga way to display data from a web database using the database's report utility to convert a database report into an HTML document that a browser can display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client side scripta type of script that runs on a local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secure electronic transactiona standard protocol for securing credit card transactions over the internet; uses both encryption and digital certificate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query processora part of the search engine that looks for search criteria in an indexed database and then displays the list of results as URLs with corresponding descriptive information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HTML taga code that define and determines how text and graphics will appear on Web pages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dynamic web publishinga way to display data from a database by creating web pages on demand, retrieving the most current data at the moment that it is requested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browseran application that helps you access the web and communicate and share information on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scripta series of program instructions that can be embedded directly into HTML code for a web page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 pagean html document on the web that contains text, graphics, sounds, video, and links to other web pages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privacy panein a browser an area that displays information such as tracking data left by the websites you visit so you can remove the data and protect your privacy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application service provideran organization that provides software based services over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cookiea text file that contains personal data such as your username, viewing preference, and browsing history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QR codea unique graphic scanned to open a browser to view a URL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server side scripta small program that runs on a server rather than on your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site identity buttona browser feature whose color tells you how much identity information is available for the 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IP addressa numeric address allocated to each network and device on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indexing utilitya part of a search engine technology that receives data from a web crawler and then compiles the collected data into an organized list of key words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ONCOMPUTER SCIENCE CHAPTER 5 &amp; 6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https://assignbuster.com/computer-science-chapter-5-6/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Computer science chapter 5 and 6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omputer-science-chapter-5-6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Computer science chapter 5 and 6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science chapter 5 and 6</dc:title>
  <dc:subject>Others;</dc:subject>
  <dc:creator>AssignBuster</dc:creator>
  <cp:keywords/>
  <dc:description>S- HTTPtechnology used to encrypt data and help consumers and businesses from fraud and identity theft when conducting commerce on the internet top le...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