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"https://assignbuster.com/speeding-up-windows-95-13736/"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Speeding up windows 95 13736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SPEEDING UP WINDOWS 95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95 with certain minor alterations and software upgrades can operate 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faster more efficient speed. With this Windows 95 tutorial, all the things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now will be easier and faster, and what you always wanted to know is now 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you to learn. This tutorial will provide you with insightful instructional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informative tips about free programs such as TweakUI, and day to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maintenance OS needs. First, it is very important that you run Windows 95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least a high-end 486 (Pentium recommended), 8 megs of ram(adding more 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increase overall performance), and at least 1 meg of video memory. Most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following tips included here are for speedy application processes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 simply rewrites or bug fixes. One advantage Windows 95 has over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competitors is the user interface feature that comes built in with the operating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system. User interface is a program within Windows 95 that allows customization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certain interface settings based on personal preference. About a year ago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released a small program called TweakUI that actually adds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flexibility and functionality to the already current user-friendly interface.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TweakUI is actually a rewrite (bug fix) program that edits certain data files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Windows 95 registry. With TweakUI running on your machine you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disable the following options which in turn will speed up your access time: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animation, reboot start up, GUI interface, and last log on settings.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TweakUI also adds a few nifty extras such as: smooth scroll, mouse enhancement,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instant CD-ROM data load, and much more. Surprisingly enough TweakUI is offered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 of charge to any WWW user and can be found at: http://www. microsoft. com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tucows. com. TweakUI is a definite must for any Windows 95 user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looking to benefit the most from their home computer. No can argue that Windows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95 is the cleanest and most efficiently set up OS around. In fact, Windows 95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far the messiest OS to ever hit the market this decade. When compared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systems such as MacOS, OS2Warp, and Windows NT, Windows 95 finishes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dead last. This is due mainly to the fact that when installing or uninstalling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in the Windows 95 environment, the program manager scatters files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different parts of the file system (fixed disk directory). These scattered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bits of files are often called leftovers (which is to be taken by definition of)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if left on your drive, cause extreme slow downs when you CPU is at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Usually leftovers can be found in your c:/windows, c:/windows/system,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c:/windows/temp. The suffixed name for leftovers is as follows txt, old, log,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***,..., and tmp. Deletion of file leftovers make for faster access time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hard disk space available. We've already seen several simple but effective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ways to increase performance in the Windows 95 environment, but of all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is, disk defragmentation. Disk fragmentation is the breaking up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access files all relative to certain programs installed on your fixed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disk drive. Think of your fixed disk drive as a big completed jigsaw puzzle,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moved, will break apart into several sub-puzzles. The same holds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your fixed disk. When a program is installed it takes up the amount of disk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space it needs to function correctly (usually the last available part of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drive). On the contrary, when a program is uninstalled it creates a space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hole on your fixed disk relative to where the program was before. Taking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 concept and applying it in terms of the jigsaw puzzle, we can clearly see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our fixed drive would physically look like. This is where disk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defragmentation comes into play. It moves the rest of the currently installed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on your drive from their current position to the position where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space is. Speed comes into play due to the fact that if you drive has never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defragmented, your CPU probably has to search in different areas of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physical drive for certain start up files. Disk Defragmentation comes with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version of Windows 95 and can usually be found by clicking the taskbar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highlighting the following: programs/accessories/system tools/disk defragmenter.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Overall defragmentation increases performance by about 30 percent and make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neater set up system. As discussed earlier, the addition of extra ram, faster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processor, and a good video card make up a great conventional way of boosting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level of your performance, unfortunately the expense is never a pretty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hear. If you currently have the minimum required setup (high-end 486, 8 megs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ram, 1 meg of video memory), you should see some good effective results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tutorial. However, if your system falls short of the minimum requirements,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would definitely recommend a hardware upgrade or the purchase of a newer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 to date machine.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https://assignbuster.com/speeding-up-windows-95-13736/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Speeding up windows 95 13736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Speeding up windows 95 13736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Speeding up windows 95 13736</dc:title>
  <dc:subject>Technology;Internet</dc:subject>
  <dc:creator>AssignBuster</dc:creator>
  <cp:keywords/>
  <dc:description>This is due mainly to the fact that when installing or uninstalling a program in the Windows 95 environment, the program manager scatters files all ov...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