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"https://assignbuster.com/the-central-processing-unit-13748/"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central processing unit 13748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Central Processing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Microprocessors, also called central processing units (CPUs),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frequently described as the " brains" of a computer, because they act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control for the processing of data in personal computers (PCs)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computers. Chipsets perform logic functions in computers based on Intel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processors. Motherboards combine Intel microprocessors and chipsets to form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subsystem of a PC. Because it's part of every one of your computer's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functions, it takes a fast processor to make a fast PC. These processors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made of transistors. The first transistor was created in 1947 by a team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at Bell Laboratories in New Jersey. Ever since 1947 transistors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shrunk dramitically in size enabling more and more to be placed on each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transistor was not the only thing that had to be developed before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CPU could be produced. There also had to be some type of surface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assemble the transistors together on. The first chip made of semiconducitve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or silicon was invented in 1958 by Jack Kilby of Texas Instruments.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we have the major elements needed to produce a CPU. In 1965 a company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Intel was formed and they began to produce CPU's shortly thereafter.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Gordon Moore, one of the founders of Intel, predicted that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transistor placed on each CPU would double every 18 months or so. This sounds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impossible, however this has been a very accutate estimation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 of CPUs. Intel introduced their first processor, a 4004, in November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1971. This first processor had a clock speed of 108 kilohertz and 2, 300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transistors. It was used mainly for simple arithmetic manipulation such as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calculator. Ever since this first processor was introduced the market has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but soared to unbelievable highs. The first processor common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computers was the 8088. This processor was introduced in June of 1978.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could be purchased in three different clock speeds starting at 5 Megahertz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going up to 10 Megahertz. This CPU had 29, 000 transistors. Then came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80286 and 80386 processors. The 386 was the first processor to be introduced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DX, SX, and SL versions. Next came the 80486 processors of which there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more choices here. The first 486 processor had 1, 200, 000 transistors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latest have 1. 4 million transistors. There clock speeds varied any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16 MHz on the first ones to 100 MHz on the most recent 486 processors.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which are still in use in homes all around the country. Next came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Pentium Processor, March 1993, running at clock speeds of 60 &amp; 66 Mhz.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pentium processors had 3. 1 million transistors, and had a 32-bit data path.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the pentium processor range anywhere from 90 MHz to 200 MHz and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widely used processor today. Intel is currently producing two new pentium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processors with MMX technology. These two processors, running at 166 &amp; 200 MHz,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made to accelarate graphics and multimedia software packages. Currently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newest processor to be introduced in a 400 MHz processor made also by Intel.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new processor illustrates the performance potential of the new P6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architecture. It contains 7. 5 million transistors and also includes the new MMX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https://assignbuster.com/the-central-processing-unit-13748/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central processing unit 13748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central processing unit 13748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central processing unit 13748</dc:title>
  <dc:subject>Technology;Internet</dc:subject>
  <dc:creator>AssignBuster</dc:creator>
  <cp:keywords/>
  <dc:description>The 386 was the first processor to be introduced in the DX, SX, and SL versions.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