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Left right brain and learning style characteristics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 3-4 characteristics of left-brained individualLeft Brain </w:t>
        <w:br/>
        <w:t xml:space="preserve">1. in sequence </w:t>
        <w:br/>
        <w:t xml:space="preserve">2. step by step </w:t>
        <w:br/>
        <w:t xml:space="preserve">3. stuff on time </w:t>
        <w:br/>
        <w:t xml:space="preserve">4. in orderDescribe 3-4 characteristics of right-brained individualRight Brain </w:t>
        <w:br/>
        <w:t xml:space="preserve">1. go with the flow </w:t>
        <w:br/>
        <w:t xml:space="preserve">2. extended response </w:t>
        <w:br/>
        <w:t xml:space="preserve">3. spontaneous ONLEFT/RIGHT BRAIN &amp; LEARNING STYLE CHARACTERISTICS SPECIFICALLY FOR YOUFOR ONLY$13. 90/PAGEOrder NowWhat types of activities help right-brained individuals learn the best? Right Brain </w:t>
        <w:br/>
        <w:t xml:space="preserve">1. discuss, draw, write the major concept first before learning it </w:t>
        <w:br/>
        <w:t xml:space="preserve">2. encourage the use of imagination through creative writing, dramatics, and story tellingWhat types of activities help left-brained individuals learn the best? Left Brain </w:t>
        <w:br/>
        <w:t xml:space="preserve">1. break down steps </w:t>
        <w:br/>
        <w:t xml:space="preserve">2. use concrete examples to make abstract concepts more understandableDescribe 3-4 characteristics of visual learning1. observes rather than talks or acts </w:t>
        <w:br/>
        <w:t xml:space="preserve">2. organized in approach to tasks </w:t>
        <w:br/>
        <w:t xml:space="preserve">3. likes to readDescribe 3-4 characteristics of each of auditory learning1. talks to self out loud </w:t>
        <w:br/>
        <w:t xml:space="preserve">2. enjoys talking </w:t>
        <w:br/>
        <w:t xml:space="preserve">3. easily distracted </w:t>
        <w:br/>
        <w:t xml:space="preserve">4. has more difficulty with written directionsDescribe 3-4 characteristics of each of kinesthetic learning1. likes physical rewards </w:t>
        <w:br/>
        <w:t xml:space="preserve">2. in motion most of the time </w:t>
        <w:br/>
        <w:t xml:space="preserve">3. likes to touch people when talking to themWhat's the difference between the three learning styles? visual-likes to look/watch </w:t>
        <w:br/>
        <w:t xml:space="preserve">auditory-likes to hear people explain </w:t>
        <w:br/>
        <w:t xml:space="preserve">kinesthetic- doing rather that watchingWhat types of activities are best for visual learners-use guided imagery </w:t>
        <w:br/>
        <w:t xml:space="preserve">-form pictures in your mind </w:t>
        <w:br/>
        <w:t xml:space="preserve">-take notes </w:t>
        <w:br/>
        <w:t xml:space="preserve">-see parts of words </w:t>
        <w:br/>
        <w:t xml:space="preserve">-use cue wordsWhat types of activities are best for auditory learners-use tapes </w:t>
        <w:br/>
        <w:t xml:space="preserve">-watch TV </w:t>
        <w:br/>
        <w:t xml:space="preserve">-listen to music </w:t>
        <w:br/>
        <w:t xml:space="preserve">-use oral directionsWhat types of activities are best for kinesthetic learners-pace or walk as you study </w:t>
        <w:br/>
        <w:t xml:space="preserve">-physically " do it" </w:t>
        <w:br/>
        <w:t xml:space="preserve">-practice by repeated motion </w:t>
        <w:br/>
        <w:t xml:space="preserve">-write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https://assignbuster.com/leftright-brain-learning-style-characteristics/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Left right brain and learning style char...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ftright-brain-learning-style-characteris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Left right brain and learning style characteristics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Left right brain and learning style characteristics</dc:title>
  <dc:subject>Others;</dc:subject>
  <dc:creator>AssignBuster</dc:creator>
  <cp:keywords/>
  <dc:description>Right Brain 1.discuss, draw, write the major concept first before learning it 2.encourage the use of imagination through creative writing, dramatics,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