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"https://assignbuster.com/software-piracy-and-its-effects-13734/"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Software piracy and it’s effects 13734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Software Piracy and it's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and Description of the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law are perhaps those laws which are breached the most by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daily bases. This is because one might not know be informed about these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because not much is done to enforce these law. Also some countries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have no Copyright laws. Software Piracy is a breach of a copyright law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copies data contained on the medium on to another medium without the consent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owner of the Software. When one buy a software one buys not the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and therefore it isn't ones property. Instead one buy the license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software with accordance to the licensing agreement. Software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 a lot of time and money in creating a Software and the company rely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sales of the Software for it's survival. If illegal copies are made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the companies earns no money and could therefore be forced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bankruptcy. Software Piracy can be compared to robbing as one is stealing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 of someone else and using it without paying for it. Up to 13 Billions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 are lost in computer piracy yearly and in order to overcome these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are force to rise the prices of their product. Brand name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properties of their respected companies and they have the right to protect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of the IT background of the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is contained on disc or on a CD-ROM. Pirates copy can easily be made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on disc by copying from one disc to another disc. For CD-ROM one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CD-ROM burner or one copies the content onto a large hard disc and then 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floppy disc. There are some underground bulletin boards ( BBS ) that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pirate software. A user who logs on to one of these BBS can download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of Pirate Software provided one too can give something in return.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there are binary Newsgroup such as alt. binaries. warez, WWW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FTP sites that also contain Pirate Software. On the Newsgroup the Files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 upon request from anonymous users. As a result people who have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can retrieve these Software Program free of charge. The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posting the Pirate software could be from a countries that has no copyright laws.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methods used in Software Piracy are hard to stop because of the fact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 on the Internet and between individual form different counties. Buying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legitimate copy of a Software package and then offering it over an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so that it can be accessed by more than one individual at the same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different computer is another form of Software Piracy.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of the Impact of the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program is a service just like any other service the difference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service come on a medium from which one can make copies. Software are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judged as begin expensive but one wants them but doesn't want to pay for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can't afford to therefore one could be judged as begin a theft. Office 97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Microsoft required 3 years to develop and Microsoft invested Millions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Dollars. Microsoft will rely upon legitimate sale of this product for income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that judge on future versions of their product. If people don't pay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but make pirate copy Microsoft doesn't earn a cent and therefore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force not to make future version of the product. This would mean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Industry growth would be halted and that one will not be expecting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newer technology on Software as the Companies will not have the initiative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 out better product if the don't get anything out of it. Unfortunately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aren't able to see these as many pirates copies are made but also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importantly also used. Society doesn't see Software Pirates as thieves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 that could be because one to makes illegal copies in order not to pay.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Economical these means that if a companies can't make money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have to go bankrupt these would mean that people will lose their jobs.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to Problems arising from the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piracy will have to be fought on 2 different levels the first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the political and the second one will be on the technological level.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political level one will have to pass tougher legislation against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pirates. Also the government should makes regulation with other governments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piracy and encouraging them to be though on Software Pirates and try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combat them. Appropriate action should be taken against countries who fail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so. On the technological level one should consider to insert " Harder" Copy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on the Software product. One such method could be that once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Installation of the Program has been completed one has to register the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receive a code and each code begin different according to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variables. Some Software program have copy protection one them but all of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cracked very quickly by hackers and therefore it to unlikely that any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 protection will not be cracked. To much copy protection could drive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legitimate consumers. Till now politician haven't really looked into the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Software piracy and Copyrights very thoroughly as they think that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bigger problems to solve. Once though legislation are passes and people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 that Software Piracy is a crime one could see a fall in Software Piracy.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dealing with other country involves a lot of bureaucracy but also a committed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government. For anything to occur on the political level could take years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effects to be seen. It has the greatest chance of solving the problem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run. In the technological side one could solve the problem only one a short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but implementation would be fast.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Page WWW. pcworld. com/News December 96 Business Software Alliance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Sheet on Software Piracy Computer Ethics Tom Forester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Morrison Chapter3 " Software Theft" page 51-72 CNN Computer Connection December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96 - January 97 PC Magazine entire 96 Volume Reuters InfoWorld, Vol. 19, No.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Reuters 6 Feb. 97 Media Daily, Jan 30, 1997 Article on FBI crackdown on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Pirates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https://assignbuster.com/software-piracy-and-its-effects-13734/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Software piracy and it’s effects 13734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Software piracy and it’s effects 13734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piracy and it’s effects 13734</dc:title>
  <dc:subject>Technology;Internet</dc:subject>
  <dc:creator>AssignBuster</dc:creator>
  <cp:keywords/>
  <dc:description>Software Piracy is a breach of a copyright law as one copies data contained on the medium on to another medium without the consent of the owner of the...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