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Cgs 12.1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networka group of 2 or more computers that are configured to share information and resources such as printers, files and databases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administratorspersonnel required to maintain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servera computer that stores and shares resources on a network, work horses of the client/server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clienta computer that requests those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scalabilityusers can be added without affecting performance of other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decentralizedusers are responsible for their own data backups and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centralizedserver automatically performs backups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area networks (LAN)small group of computers linked together over a small geographic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area network (WAN)comprise of large numbers of users over a wider physical area or separate LANS that are miles apart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metropolitan are network (PAN)network used to connect wireless devices that are in close proximity to each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intraneta private network set up by an entity that is used exclusively by a group of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extranetan area on intranet that only certain corporations or individuals can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private network (VPN)uses public internet communications infrastructure to build a secure private network among various locations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 network componentsserver, network topology, transmission media, NOS, network adapter, network navigation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topologythe layout and structure of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Operating System (NOS)specialized software that is installed on servers and client computers and enables the network to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navigation deviceneeded to move data signals around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serverserver used for one specific function such as handling email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authentication serverkeeps track of who is logging in to the computer and what features are available to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servera server that stores and manages files for network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 serversmanage all client requested printing jobs for all printers on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print quequea software holding area for printing jobs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softwareacts as a repository for application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 serverprovides client computers with access to information in databases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email serverprocesses ingoing and outgoing email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serverhandles all communications between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serverused to host a website so its available through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protocola set of rules for exchanging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ONCGS 12. 1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https://assignbuster.com/cgs-121/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Cgs 12.1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gs-1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Cgs 12.1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Cgs 12.1</dc:title>
  <dc:subject>Others;</dc:subject>
  <dc:creator>AssignBuster</dc:creator>
  <cp:keywords/>
  <dc:description>networka group of 2 or more computers that are configured to share information and resources such as printers, files and databases network administrat...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