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1-butene c4h8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Retention Index (Linear): </w:t>
      </w:r>
    </w:p>
    <w:p>
      <w:pPr>
        <w:pStyle w:val="TextBody"/>
        <w:bidi w:val="0"/>
        <w:jc w:val="start"/>
        <w:rPr/>
      </w:pPr>
      <w:r>
        <w:rPr/>
        <w:t xml:space="preserve">Popular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Chapter 13 Practice Questions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Heuristic Evaluation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Kinn’s chapter 24: Financial And Practice Management km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Business – Chapter 6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The first step in the speechmaking process is ______, and the last step is ______.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Pharm Ch. 43: Drugs Used To Treat Cancer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How does Dickens create suspense in The Signalman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283"/>
        <w:ind w:start="709" w:hanging="283"/>
        <w:jc w:val="start"/>
        <w:rPr/>
      </w:pPr>
      <w:r>
        <w:rPr/>
        <w:t xml:space="preserve">Dramatic Literature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https://assignbuster.com/1-butene-c4h8-structure/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1-butene c4h8 structure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1-butene-c4h8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1-butene c4h8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1-butene c4h8 structure</dc:title>
  <dc:subject>Others;</dc:subject>
  <dc:creator>AssignBuster</dc:creator>
  <cp:keywords/>
  <dc:description>Contents Retention Index: Popular Chapter 13 Practice Questions Heuristic Evaluation Kinn's chapter 24: Financial And Practice Management km Business 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