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"https://assignbuster.com/software-piracy-13731/"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Software piracy 13731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Software Piracy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Almost everyday it seems , software companys keep pumping out brand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that kills the day befores in that it is more sophisticated and more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tune with the needs of todays superusers , office users , and home users . Yet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same time , the software theft industry in growing at an even faster 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, costing software companies billions of dollars a year . The piece of shit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can put as many copyright laws in a book as they feel , but soon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virtually impossible to stop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computer illiteracy may still lurk by the thousands ,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intelligance lurks by the millions and even billions . We are going to bypass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laws you throw at us . There is no stopping it . America has gotta wake up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matter what kind of warning you put out , or whatever other restrictions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try to enforce , there will always be another way . No matter what kind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encryption there will always be someone out there , wether it be me or the next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guy , whose intelligence is greater then those who make the software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federal government , that by the way has no real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over america since they can't even control themselves , software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protected from the moment of its creation . As soon as that software hits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store it is protected by the United States Federal Government . Yet , thousands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software titles have been put out there , and the government hasn't protected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fucking thing from happening . What a joke , how can we let such morons run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nation . The law in the USA states that a person may who buys the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(I) copy it to a single computer and (II) make a copy for " archival purposes"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This also holds true in canada with the exception of the user only being 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make a backup copy instead of the USA law which is allowed for both archival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backup . In actuality , the government can not baby sit everyone who buys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. How are they gonna know when John Doe buys a copy of Duke Nukem 3D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wants to install on Jane Smith's computer so they can get some network games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going on . Yea right , they have control . People who do get caught have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chance of being fined of up to a 1 million dollars ? Jesus , all I did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 a program . Ahh... the beauty of America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nutshell , the probability of someone stopping it from happening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slim to none . You take it away from the internet , we will goto mail , and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begins the cycle . Once you are so caught up in trying to stop one thing ,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go back and mess you up again . God bless America !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https://assignbuster.com/software-piracy-13731/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Software piracy 13731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Software piracy 13731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piracy 13731</dc:title>
  <dc:subject>Technology;Internet</dc:subject>
  <dc:creator>AssignBuster</dc:creator>
  <cp:keywords/>
  <dc:description>The law in the USA states that a person may who buys the software may copy it to a single computer and make a copy for " archival purposes".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