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project report on alcon mercedes benz marketing essay</w:t>
        </w:r>
      </w:hyperlink>
      <w:bookmarkEnd w:id="0"/>
    </w:p>
    <w:p>
      <w:r>
        <w:br w:type="page"/>
      </w:r>
    </w:p>
    <w:p>
      <w:pPr>
        <w:pStyle w:val="TextBody"/>
        <w:bidi w:val="0"/>
        <w:jc w:val="start"/>
        <w:rPr/>
      </w:pPr>
      <w:r>
        <w:rPr/>
        <w:t xml:space="preserve">Alcon Mercedes Benz dealership was started in Goa by Aakash Khaunte, MD of Alcon Enterporises in association with Mercedes- Benz India on May 10, 2009. With this dealership launch, Mercedes-Benz India became the first luxury car maker in India to open a dealership, in Goa. Strategically located in Porvorim, the new facility has a total area of 11, 100 sq. ft and features a valet service, plush customer lounge &amp; full-fledged workshop with an independent service facility for spares and service advantageously located in Taleigaon having a spread across of over 7500 sq. ft. of space. </w:t>
      </w:r>
    </w:p>
    <w:p>
      <w:pPr>
        <w:pStyle w:val="TextBody"/>
        <w:bidi w:val="0"/>
        <w:spacing w:before="0" w:after="283"/>
        <w:jc w:val="start"/>
        <w:rPr/>
      </w:pPr>
      <w:r>
        <w:rPr/>
        <w:t xml:space="preserve">With an initial investment of INR 2. 5 Crores, Alcon’s state-of-the-art dealership represents all the brand attributes of Mercedes-Benz: a magnificent showroom, drive-in valet service, a luxurious customer lounge and well trained staff to complete the Mercedes-Benz experience. Also inaugurated was the service center, equipped with five mechanical bays with very well trained service personnel geared to ensure quick, efficient service delivery. </w:t>
      </w:r>
    </w:p>
    <w:p>
      <w:pPr>
        <w:pStyle w:val="TextBody"/>
        <w:bidi w:val="0"/>
        <w:spacing w:before="0" w:after="283"/>
        <w:jc w:val="start"/>
        <w:rPr/>
      </w:pPr>
      <w:r>
        <w:rPr/>
        <w:t xml:space="preserve">With establishment of the facility at Goa, Mercedes-Benz now enjoys a network spread across 26 cities with over 55 touch-points in India and retains the distinction of being the luxury player with the widest and most intensive network of sales and after-sales services in India. </w:t>
      </w:r>
    </w:p>
    <w:p>
      <w:pPr>
        <w:pStyle w:val="TextBody"/>
        <w:bidi w:val="0"/>
        <w:spacing w:before="0" w:after="283"/>
        <w:jc w:val="start"/>
        <w:rPr/>
      </w:pPr>
      <w:r>
        <w:rPr/>
        <w:t xml:space="preserve">Goa is an important market for us, with an established base of over 125 Mercedes customers already in this region.  Ours is the first and the only luxury auto dealership in Goa- a fact that reinforces our seriousness and commitment about this market. </w:t>
      </w:r>
    </w:p>
    <w:p>
      <w:pPr>
        <w:pStyle w:val="TextBody"/>
        <w:bidi w:val="0"/>
        <w:spacing w:before="0" w:after="283"/>
        <w:jc w:val="start"/>
        <w:rPr/>
      </w:pPr>
      <w:r>
        <w:rPr/>
        <w:t xml:space="preserve">Enter our big world of luxury and convenience. </w:t>
      </w:r>
    </w:p>
    <w:p>
      <w:pPr>
        <w:pStyle w:val="TextBody"/>
        <w:bidi w:val="0"/>
        <w:spacing w:before="0" w:after="283"/>
        <w:jc w:val="start"/>
        <w:rPr/>
      </w:pPr>
      <w:r>
        <w:rPr/>
        <w:t xml:space="preserve">Enter the Alcon Mercedes-Benz showroom and you’ll understand what size really means. </w:t>
      </w:r>
    </w:p>
    <w:p>
      <w:pPr>
        <w:pStyle w:val="TextBody"/>
        <w:bidi w:val="0"/>
        <w:spacing w:before="0" w:after="283"/>
        <w:jc w:val="start"/>
        <w:rPr/>
      </w:pPr>
      <w:r>
        <w:rPr/>
        <w:t xml:space="preserve">The 3-S showroom is executed on a large scale, with a magnificent facia built such that it can be spotted from far away with 200 sq mts. of display area. This glittering space houses spanking new Mercedes-Benzes which show themselves off and additionally there is a huge, plush customer lounge, where you can relax while your paperwork is done. </w:t>
      </w:r>
    </w:p>
    <w:p>
      <w:pPr>
        <w:pStyle w:val="TextBody"/>
        <w:bidi w:val="0"/>
        <w:spacing w:before="0" w:after="283"/>
        <w:jc w:val="start"/>
        <w:rPr/>
      </w:pPr>
      <w:r>
        <w:rPr/>
        <w:t xml:space="preserve">The whole showroom basks in an exclusive lighting arrangement that gives you the feeling that you’ve entered another world. </w:t>
      </w:r>
    </w:p>
    <w:p>
      <w:pPr>
        <w:pStyle w:val="TextBody"/>
        <w:bidi w:val="0"/>
        <w:spacing w:before="0" w:after="283"/>
        <w:jc w:val="start"/>
        <w:rPr/>
      </w:pPr>
      <w:r>
        <w:rPr/>
        <w:t xml:space="preserve">The Research </w:t>
      </w:r>
    </w:p>
    <w:p>
      <w:pPr>
        <w:pStyle w:val="TextBody"/>
        <w:bidi w:val="0"/>
        <w:spacing w:before="0" w:after="283"/>
        <w:jc w:val="start"/>
        <w:rPr/>
      </w:pPr>
      <w:r>
        <w:rPr/>
        <w:t xml:space="preserve">Research objective: </w:t>
      </w:r>
    </w:p>
    <w:p>
      <w:pPr>
        <w:pStyle w:val="TextBody"/>
        <w:bidi w:val="0"/>
        <w:spacing w:before="0" w:after="283"/>
        <w:jc w:val="start"/>
        <w:rPr/>
      </w:pPr>
      <w:r>
        <w:rPr/>
        <w:t xml:space="preserve">To measure customer satisfaction on sales service provided by Alcon Mercedes Benz.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Research Tool: Questionnaire </w:t>
      </w:r>
    </w:p>
    <w:p>
      <w:pPr>
        <w:pStyle w:val="TextBody"/>
        <w:bidi w:val="0"/>
        <w:spacing w:before="0" w:after="283"/>
        <w:jc w:val="start"/>
        <w:rPr/>
      </w:pPr>
      <w:r>
        <w:rPr/>
        <w:t xml:space="preserve">Sampling Technique: Random sampling </w:t>
      </w:r>
    </w:p>
    <w:p>
      <w:pPr>
        <w:pStyle w:val="TextBody"/>
        <w:bidi w:val="0"/>
        <w:spacing w:before="0" w:after="283"/>
        <w:jc w:val="start"/>
        <w:rPr/>
      </w:pPr>
      <w:r>
        <w:rPr/>
        <w:t xml:space="preserve">Sample size: 100. </w:t>
      </w:r>
    </w:p>
    <w:p>
      <w:pPr>
        <w:pStyle w:val="TextBody"/>
        <w:bidi w:val="0"/>
        <w:spacing w:before="0" w:after="283"/>
        <w:jc w:val="start"/>
        <w:rPr/>
      </w:pPr>
      <w:r>
        <w:rPr/>
        <w:t xml:space="preserve">Sample frame: The respondents of this survey are the consumers of Alcon Mercedes Benz. </w:t>
      </w:r>
    </w:p>
    <w:p>
      <w:pPr>
        <w:pStyle w:val="TextBody"/>
        <w:bidi w:val="0"/>
        <w:spacing w:before="0" w:after="283"/>
        <w:jc w:val="start"/>
        <w:rPr/>
      </w:pPr>
      <w:r>
        <w:rPr/>
        <w:t xml:space="preserve">Sample location: Consumers from the property of Alcon Mercedes Benz. </w:t>
      </w:r>
    </w:p>
    <w:p>
      <w:pPr>
        <w:pStyle w:val="TextBody"/>
        <w:bidi w:val="0"/>
        <w:spacing w:before="0" w:after="283"/>
        <w:jc w:val="start"/>
        <w:rPr/>
      </w:pPr>
      <w:r>
        <w:rPr/>
        <w:t xml:space="preserve">Data collection method: </w:t>
      </w:r>
    </w:p>
    <w:p>
      <w:pPr>
        <w:pStyle w:val="TextBody"/>
        <w:bidi w:val="0"/>
        <w:spacing w:before="0" w:after="283"/>
        <w:jc w:val="start"/>
        <w:rPr/>
      </w:pPr>
      <w:r>
        <w:rPr/>
        <w:t xml:space="preserve">Primary data </w:t>
      </w:r>
    </w:p>
    <w:p>
      <w:pPr>
        <w:pStyle w:val="TextBody"/>
        <w:bidi w:val="0"/>
        <w:spacing w:before="0" w:after="283"/>
        <w:jc w:val="start"/>
        <w:rPr/>
      </w:pPr>
      <w:r>
        <w:rPr/>
        <w:t xml:space="preserve">The primary data for this survey was collected from the consumers from the property of Alcon Mercedes Benz through the distribution of questionnaire. </w:t>
      </w:r>
    </w:p>
    <w:p>
      <w:pPr>
        <w:pStyle w:val="TextBody"/>
        <w:bidi w:val="0"/>
        <w:spacing w:before="0" w:after="283"/>
        <w:jc w:val="start"/>
        <w:rPr/>
      </w:pPr>
      <w:r>
        <w:rPr/>
        <w:t xml:space="preserve">Secondary data research </w:t>
      </w:r>
    </w:p>
    <w:p>
      <w:pPr>
        <w:pStyle w:val="TextBody"/>
        <w:bidi w:val="0"/>
        <w:spacing w:before="0" w:after="283"/>
        <w:jc w:val="start"/>
        <w:rPr/>
      </w:pPr>
      <w:r>
        <w:rPr/>
        <w:t xml:space="preserve">Secondary data was generated from internet, magazines and by discussion with the manager. </w:t>
      </w:r>
    </w:p>
    <w:p>
      <w:pPr>
        <w:pStyle w:val="TextBody"/>
        <w:bidi w:val="0"/>
        <w:spacing w:before="0" w:after="283"/>
        <w:jc w:val="start"/>
        <w:rPr/>
      </w:pPr>
      <w:r>
        <w:rPr/>
        <w:t xml:space="preserve">Graphical representation </w:t>
      </w:r>
    </w:p>
    <w:p>
      <w:pPr>
        <w:pStyle w:val="TextBody"/>
        <w:bidi w:val="0"/>
        <w:spacing w:before="0" w:after="283"/>
        <w:jc w:val="start"/>
        <w:rPr/>
      </w:pPr>
      <w:r>
        <w:rPr/>
        <w:t xml:space="preserve">Tools for analysis: Tools such as cross tabulations, percentages, pie charts, column charts are used for analysing the data and arriving at the conclusion. Following are the graphical representations and tabulations of the same. </w:t>
      </w:r>
    </w:p>
    <w:p>
      <w:pPr>
        <w:pStyle w:val="TextBody"/>
        <w:bidi w:val="0"/>
        <w:spacing w:before="0" w:after="283"/>
        <w:jc w:val="start"/>
        <w:rPr/>
      </w:pPr>
      <w:r>
        <w:rPr/>
        <w:t xml:space="preserve">Greetings/ welcome at showroom </w:t>
      </w:r>
    </w:p>
    <w:p>
      <w:pPr>
        <w:pStyle w:val="TextBody"/>
        <w:bidi w:val="0"/>
        <w:spacing w:before="0" w:after="283"/>
        <w:jc w:val="start"/>
        <w:rPr/>
      </w:pPr>
      <w:r>
        <w:rPr/>
        <w:t xml:space="preserve">No. of response </w:t>
      </w:r>
    </w:p>
    <w:p>
      <w:pPr>
        <w:pStyle w:val="TextBody"/>
        <w:bidi w:val="0"/>
        <w:spacing w:before="0" w:after="283"/>
        <w:jc w:val="start"/>
        <w:rPr/>
      </w:pPr>
      <w:r>
        <w:rPr/>
        <w:t xml:space="preserve">Highly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40 </w:t>
      </w:r>
    </w:p>
    <w:p>
      <w:pPr>
        <w:pStyle w:val="TextBody"/>
        <w:bidi w:val="0"/>
        <w:spacing w:before="0" w:after="283"/>
        <w:jc w:val="start"/>
        <w:rPr/>
      </w:pPr>
      <w:r>
        <w:rPr/>
        <w:t xml:space="preserve">Not satisfied not dissatisfied </w:t>
      </w:r>
    </w:p>
    <w:p>
      <w:pPr>
        <w:pStyle w:val="TextBody"/>
        <w:bidi w:val="0"/>
        <w:spacing w:before="0" w:after="283"/>
        <w:jc w:val="start"/>
        <w:rPr/>
      </w:pPr>
      <w:r>
        <w:rPr/>
        <w:t xml:space="preserve">7 </w:t>
      </w:r>
    </w:p>
    <w:p>
      <w:pPr>
        <w:pStyle w:val="TextBody"/>
        <w:bidi w:val="0"/>
        <w:spacing w:before="0" w:after="283"/>
        <w:jc w:val="start"/>
        <w:rPr/>
      </w:pPr>
      <w:r>
        <w:rPr/>
        <w:t xml:space="preserve">Dissatisfied </w:t>
      </w:r>
    </w:p>
    <w:p>
      <w:pPr>
        <w:pStyle w:val="TextBody"/>
        <w:bidi w:val="0"/>
        <w:spacing w:before="0" w:after="283"/>
        <w:jc w:val="start"/>
        <w:rPr/>
      </w:pPr>
      <w:r>
        <w:rPr/>
        <w:t xml:space="preserve">2 </w:t>
      </w:r>
    </w:p>
    <w:p>
      <w:pPr>
        <w:pStyle w:val="TextBody"/>
        <w:bidi w:val="0"/>
        <w:spacing w:before="0" w:after="283"/>
        <w:jc w:val="start"/>
        <w:rPr/>
      </w:pPr>
      <w:r>
        <w:rPr/>
        <w:t xml:space="preserve">Highly dissatisfied </w:t>
      </w:r>
    </w:p>
    <w:p>
      <w:pPr>
        <w:pStyle w:val="TextBody"/>
        <w:bidi w:val="0"/>
        <w:spacing w:before="0" w:after="283"/>
        <w:jc w:val="start"/>
        <w:rPr/>
      </w:pPr>
      <w:r>
        <w:rPr/>
        <w:t xml:space="preserve">0 </w:t>
      </w:r>
    </w:p>
    <w:p>
      <w:pPr>
        <w:pStyle w:val="TextBody"/>
        <w:bidi w:val="0"/>
        <w:spacing w:before="0" w:after="283"/>
        <w:jc w:val="start"/>
        <w:rPr/>
      </w:pPr>
      <w:r>
        <w:rPr/>
        <w:t xml:space="preserve">Can you please mention your initial needs of a car </w:t>
      </w:r>
    </w:p>
    <w:p>
      <w:pPr>
        <w:pStyle w:val="TextBody"/>
        <w:bidi w:val="0"/>
        <w:spacing w:before="0" w:after="283"/>
        <w:jc w:val="start"/>
        <w:rPr/>
      </w:pPr>
      <w:r>
        <w:rPr/>
        <w:t xml:space="preserve">No. of respondents </w:t>
      </w:r>
    </w:p>
    <w:p>
      <w:pPr>
        <w:pStyle w:val="TextBody"/>
        <w:bidi w:val="0"/>
        <w:spacing w:before="0" w:after="283"/>
        <w:jc w:val="start"/>
        <w:rPr/>
      </w:pPr>
      <w:r>
        <w:rPr/>
        <w:t xml:space="preserve">Car design </w:t>
      </w:r>
    </w:p>
    <w:p>
      <w:pPr>
        <w:pStyle w:val="TextBody"/>
        <w:bidi w:val="0"/>
        <w:spacing w:before="0" w:after="283"/>
        <w:jc w:val="start"/>
        <w:rPr/>
      </w:pPr>
      <w:r>
        <w:rPr/>
        <w:t xml:space="preserve">10 </w:t>
      </w:r>
    </w:p>
    <w:p>
      <w:pPr>
        <w:pStyle w:val="TextBody"/>
        <w:bidi w:val="0"/>
        <w:spacing w:before="0" w:after="283"/>
        <w:jc w:val="start"/>
        <w:rPr/>
      </w:pPr>
      <w:r>
        <w:rPr/>
        <w:t xml:space="preserve">Luxury </w:t>
      </w:r>
    </w:p>
    <w:p>
      <w:pPr>
        <w:pStyle w:val="TextBody"/>
        <w:bidi w:val="0"/>
        <w:spacing w:before="0" w:after="283"/>
        <w:jc w:val="start"/>
        <w:rPr/>
      </w:pPr>
      <w:r>
        <w:rPr/>
        <w:t xml:space="preserve">25 </w:t>
      </w:r>
    </w:p>
    <w:p>
      <w:pPr>
        <w:pStyle w:val="TextBody"/>
        <w:bidi w:val="0"/>
        <w:spacing w:before="0" w:after="283"/>
        <w:jc w:val="start"/>
        <w:rPr/>
      </w:pPr>
      <w:r>
        <w:rPr/>
        <w:t xml:space="preserve">Performance in terms of mileage, power. </w:t>
      </w:r>
    </w:p>
    <w:p>
      <w:pPr>
        <w:pStyle w:val="TextBody"/>
        <w:bidi w:val="0"/>
        <w:spacing w:before="0" w:after="283"/>
        <w:jc w:val="start"/>
        <w:rPr/>
      </w:pPr>
      <w:r>
        <w:rPr/>
        <w:t xml:space="preserve">38 </w:t>
      </w:r>
    </w:p>
    <w:p>
      <w:pPr>
        <w:pStyle w:val="TextBody"/>
        <w:bidi w:val="0"/>
        <w:spacing w:before="0" w:after="283"/>
        <w:jc w:val="start"/>
        <w:rPr/>
      </w:pPr>
      <w:r>
        <w:rPr/>
        <w:t xml:space="preserve">If any other then please mention- </w:t>
      </w:r>
    </w:p>
    <w:p>
      <w:pPr>
        <w:pStyle w:val="TextBody"/>
        <w:bidi w:val="0"/>
        <w:spacing w:before="0" w:after="283"/>
        <w:jc w:val="start"/>
        <w:rPr/>
      </w:pPr>
      <w:r>
        <w:rPr/>
        <w:t xml:space="preserve">9 </w:t>
      </w:r>
    </w:p>
    <w:p>
      <w:pPr>
        <w:pStyle w:val="TextBody"/>
        <w:bidi w:val="0"/>
        <w:spacing w:before="0" w:after="283"/>
        <w:jc w:val="start"/>
        <w:rPr/>
      </w:pPr>
      <w:r>
        <w:rPr/>
        <w:t xml:space="preserve">Were your needs identified clearly by the salesperson? </w:t>
      </w:r>
    </w:p>
    <w:p>
      <w:pPr>
        <w:pStyle w:val="TextBody"/>
        <w:bidi w:val="0"/>
        <w:spacing w:before="0" w:after="283"/>
        <w:jc w:val="start"/>
        <w:rPr/>
      </w:pPr>
      <w:r>
        <w:rPr/>
        <w:t xml:space="preserve">No. responses </w:t>
      </w:r>
    </w:p>
    <w:p>
      <w:pPr>
        <w:pStyle w:val="TextBody"/>
        <w:bidi w:val="0"/>
        <w:spacing w:before="0" w:after="283"/>
        <w:jc w:val="start"/>
        <w:rPr/>
      </w:pPr>
      <w:r>
        <w:rPr/>
        <w:t xml:space="preserve">Yes </w:t>
      </w:r>
    </w:p>
    <w:p>
      <w:pPr>
        <w:pStyle w:val="TextBody"/>
        <w:bidi w:val="0"/>
        <w:spacing w:before="0" w:after="283"/>
        <w:jc w:val="start"/>
        <w:rPr/>
      </w:pPr>
      <w:r>
        <w:rPr/>
        <w:t xml:space="preserve">44 </w:t>
      </w:r>
    </w:p>
    <w:p>
      <w:pPr>
        <w:pStyle w:val="TextBody"/>
        <w:bidi w:val="0"/>
        <w:spacing w:before="0" w:after="283"/>
        <w:jc w:val="start"/>
        <w:rPr/>
      </w:pPr>
      <w:r>
        <w:rPr/>
        <w:t xml:space="preserve">no </w:t>
      </w:r>
    </w:p>
    <w:p>
      <w:pPr>
        <w:pStyle w:val="TextBody"/>
        <w:bidi w:val="0"/>
        <w:spacing w:before="0" w:after="283"/>
        <w:jc w:val="start"/>
        <w:rPr/>
      </w:pPr>
      <w:r>
        <w:rPr/>
        <w:t xml:space="preserve">9 </w:t>
      </w:r>
    </w:p>
    <w:p>
      <w:pPr>
        <w:pStyle w:val="TextBody"/>
        <w:bidi w:val="0"/>
        <w:spacing w:before="0" w:after="283"/>
        <w:jc w:val="start"/>
        <w:rPr/>
      </w:pPr>
      <w:r>
        <w:rPr/>
        <w:t xml:space="preserve">to an extent </w:t>
      </w:r>
    </w:p>
    <w:p>
      <w:pPr>
        <w:pStyle w:val="TextBody"/>
        <w:bidi w:val="0"/>
        <w:spacing w:before="0" w:after="283"/>
        <w:jc w:val="start"/>
        <w:rPr/>
      </w:pPr>
      <w:r>
        <w:rPr/>
        <w:t xml:space="preserve">7 </w:t>
      </w:r>
    </w:p>
    <w:p>
      <w:pPr>
        <w:pStyle w:val="TextBody"/>
        <w:bidi w:val="0"/>
        <w:spacing w:before="0" w:after="283"/>
        <w:jc w:val="start"/>
        <w:rPr/>
      </w:pPr>
      <w:r>
        <w:rPr/>
        <w:t xml:space="preserve">Rate the sales executive you interacted with during the sales service on </w:t>
      </w:r>
    </w:p>
    <w:p>
      <w:pPr>
        <w:pStyle w:val="TextBody"/>
        <w:bidi w:val="0"/>
        <w:spacing w:before="0" w:after="283"/>
        <w:jc w:val="start"/>
        <w:rPr/>
      </w:pPr>
      <w:r>
        <w:rPr/>
        <w:t xml:space="preserve">i.                    Knowledge of car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13 </w:t>
      </w:r>
    </w:p>
    <w:p>
      <w:pPr>
        <w:pStyle w:val="TextBody"/>
        <w:bidi w:val="0"/>
        <w:spacing w:before="0" w:after="283"/>
        <w:jc w:val="start"/>
        <w:rPr/>
      </w:pPr>
      <w:r>
        <w:rPr/>
        <w:t xml:space="preserve">Good </w:t>
      </w:r>
    </w:p>
    <w:p>
      <w:pPr>
        <w:pStyle w:val="TextBody"/>
        <w:bidi w:val="0"/>
        <w:spacing w:before="0" w:after="283"/>
        <w:jc w:val="start"/>
        <w:rPr/>
      </w:pPr>
      <w:r>
        <w:rPr/>
        <w:t xml:space="preserve">34 </w:t>
      </w:r>
    </w:p>
    <w:p>
      <w:pPr>
        <w:pStyle w:val="TextBody"/>
        <w:bidi w:val="0"/>
        <w:spacing w:before="0" w:after="283"/>
        <w:jc w:val="start"/>
        <w:rPr/>
      </w:pPr>
      <w:r>
        <w:rPr/>
        <w:t xml:space="preserve">Average </w:t>
      </w:r>
    </w:p>
    <w:p>
      <w:pPr>
        <w:pStyle w:val="TextBody"/>
        <w:bidi w:val="0"/>
        <w:spacing w:before="0" w:after="283"/>
        <w:jc w:val="start"/>
        <w:rPr/>
      </w:pPr>
      <w:r>
        <w:rPr/>
        <w:t xml:space="preserve">10 </w:t>
      </w:r>
    </w:p>
    <w:p>
      <w:pPr>
        <w:pStyle w:val="TextBody"/>
        <w:bidi w:val="0"/>
        <w:spacing w:before="0" w:after="283"/>
        <w:jc w:val="start"/>
        <w:rPr/>
      </w:pPr>
      <w:r>
        <w:rPr/>
        <w:t xml:space="preserve">poor </w:t>
      </w:r>
    </w:p>
    <w:p>
      <w:pPr>
        <w:pStyle w:val="TextBody"/>
        <w:bidi w:val="0"/>
        <w:spacing w:before="0" w:after="283"/>
        <w:jc w:val="start"/>
        <w:rPr/>
      </w:pPr>
      <w:r>
        <w:rPr/>
        <w:t xml:space="preserve">3 </w:t>
      </w:r>
    </w:p>
    <w:p>
      <w:pPr>
        <w:pStyle w:val="TextBody"/>
        <w:bidi w:val="0"/>
        <w:spacing w:before="0" w:after="283"/>
        <w:jc w:val="start"/>
        <w:rPr/>
      </w:pPr>
      <w:r>
        <w:rPr/>
        <w:t xml:space="preserve">ii.                  Explanation of documents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9 </w:t>
      </w:r>
    </w:p>
    <w:p>
      <w:pPr>
        <w:pStyle w:val="TextBody"/>
        <w:bidi w:val="0"/>
        <w:spacing w:before="0" w:after="283"/>
        <w:jc w:val="start"/>
        <w:rPr/>
      </w:pPr>
      <w:r>
        <w:rPr/>
        <w:t xml:space="preserve">Good </w:t>
      </w:r>
    </w:p>
    <w:p>
      <w:pPr>
        <w:pStyle w:val="TextBody"/>
        <w:bidi w:val="0"/>
        <w:spacing w:before="0" w:after="283"/>
        <w:jc w:val="start"/>
        <w:rPr/>
      </w:pPr>
      <w:r>
        <w:rPr/>
        <w:t xml:space="preserve">23 </w:t>
      </w:r>
    </w:p>
    <w:p>
      <w:pPr>
        <w:pStyle w:val="TextBody"/>
        <w:bidi w:val="0"/>
        <w:spacing w:before="0" w:after="283"/>
        <w:jc w:val="start"/>
        <w:rPr/>
      </w:pPr>
      <w:r>
        <w:rPr/>
        <w:t xml:space="preserve">Average </w:t>
      </w:r>
    </w:p>
    <w:p>
      <w:pPr>
        <w:pStyle w:val="TextBody"/>
        <w:bidi w:val="0"/>
        <w:spacing w:before="0" w:after="283"/>
        <w:jc w:val="start"/>
        <w:rPr/>
      </w:pPr>
      <w:r>
        <w:rPr/>
        <w:t xml:space="preserve">26 </w:t>
      </w:r>
    </w:p>
    <w:p>
      <w:pPr>
        <w:pStyle w:val="TextBody"/>
        <w:bidi w:val="0"/>
        <w:spacing w:before="0" w:after="283"/>
        <w:jc w:val="start"/>
        <w:rPr/>
      </w:pPr>
      <w:r>
        <w:rPr/>
        <w:t xml:space="preserve">poor </w:t>
      </w:r>
    </w:p>
    <w:p>
      <w:pPr>
        <w:pStyle w:val="TextBody"/>
        <w:bidi w:val="0"/>
        <w:spacing w:before="0" w:after="283"/>
        <w:jc w:val="start"/>
        <w:rPr/>
      </w:pPr>
      <w:r>
        <w:rPr/>
        <w:t xml:space="preserve">2 </w:t>
      </w:r>
    </w:p>
    <w:p>
      <w:pPr>
        <w:pStyle w:val="TextBody"/>
        <w:bidi w:val="0"/>
        <w:spacing w:before="0" w:after="283"/>
        <w:jc w:val="start"/>
        <w:rPr/>
      </w:pPr>
      <w:r>
        <w:rPr/>
        <w:t xml:space="preserve">iii.                Solving queries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8 </w:t>
      </w:r>
    </w:p>
    <w:p>
      <w:pPr>
        <w:pStyle w:val="TextBody"/>
        <w:bidi w:val="0"/>
        <w:spacing w:before="0" w:after="283"/>
        <w:jc w:val="start"/>
        <w:rPr/>
      </w:pPr>
      <w:r>
        <w:rPr/>
        <w:t xml:space="preserve">Good </w:t>
      </w:r>
    </w:p>
    <w:p>
      <w:pPr>
        <w:pStyle w:val="TextBody"/>
        <w:bidi w:val="0"/>
        <w:spacing w:before="0" w:after="283"/>
        <w:jc w:val="start"/>
        <w:rPr/>
      </w:pPr>
      <w:r>
        <w:rPr/>
        <w:t xml:space="preserve">29 </w:t>
      </w:r>
    </w:p>
    <w:p>
      <w:pPr>
        <w:pStyle w:val="TextBody"/>
        <w:bidi w:val="0"/>
        <w:spacing w:before="0" w:after="283"/>
        <w:jc w:val="start"/>
        <w:rPr/>
      </w:pPr>
      <w:r>
        <w:rPr/>
        <w:t xml:space="preserve">Average </w:t>
      </w:r>
    </w:p>
    <w:p>
      <w:pPr>
        <w:pStyle w:val="TextBody"/>
        <w:bidi w:val="0"/>
        <w:spacing w:before="0" w:after="283"/>
        <w:jc w:val="start"/>
        <w:rPr/>
      </w:pPr>
      <w:r>
        <w:rPr/>
        <w:t xml:space="preserve">21 </w:t>
      </w:r>
    </w:p>
    <w:p>
      <w:pPr>
        <w:pStyle w:val="TextBody"/>
        <w:bidi w:val="0"/>
        <w:spacing w:before="0" w:after="283"/>
        <w:jc w:val="start"/>
        <w:rPr/>
      </w:pPr>
      <w:r>
        <w:rPr/>
        <w:t xml:space="preserve">poor </w:t>
      </w:r>
    </w:p>
    <w:p>
      <w:pPr>
        <w:pStyle w:val="TextBody"/>
        <w:bidi w:val="0"/>
        <w:spacing w:before="0" w:after="283"/>
        <w:jc w:val="start"/>
        <w:rPr/>
      </w:pPr>
      <w:r>
        <w:rPr/>
        <w:t xml:space="preserve">3 </w:t>
      </w:r>
    </w:p>
    <w:p>
      <w:pPr>
        <w:pStyle w:val="TextBody"/>
        <w:bidi w:val="0"/>
        <w:spacing w:before="0" w:after="283"/>
        <w:jc w:val="start"/>
        <w:rPr/>
      </w:pPr>
      <w:r>
        <w:rPr/>
        <w:t xml:space="preserve">iv.                Communication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15 </w:t>
      </w:r>
    </w:p>
    <w:p>
      <w:pPr>
        <w:pStyle w:val="TextBody"/>
        <w:bidi w:val="0"/>
        <w:spacing w:before="0" w:after="283"/>
        <w:jc w:val="start"/>
        <w:rPr/>
      </w:pPr>
      <w:r>
        <w:rPr/>
        <w:t xml:space="preserve">Good </w:t>
      </w:r>
    </w:p>
    <w:p>
      <w:pPr>
        <w:pStyle w:val="TextBody"/>
        <w:bidi w:val="0"/>
        <w:spacing w:before="0" w:after="283"/>
        <w:jc w:val="start"/>
        <w:rPr/>
      </w:pPr>
      <w:r>
        <w:rPr/>
        <w:t xml:space="preserve">36 </w:t>
      </w:r>
    </w:p>
    <w:p>
      <w:pPr>
        <w:pStyle w:val="TextBody"/>
        <w:bidi w:val="0"/>
        <w:spacing w:before="0" w:after="283"/>
        <w:jc w:val="start"/>
        <w:rPr/>
      </w:pPr>
      <w:r>
        <w:rPr/>
        <w:t xml:space="preserve">Average </w:t>
      </w:r>
    </w:p>
    <w:p>
      <w:pPr>
        <w:pStyle w:val="TextBody"/>
        <w:bidi w:val="0"/>
        <w:spacing w:before="0" w:after="283"/>
        <w:jc w:val="start"/>
        <w:rPr/>
      </w:pPr>
      <w:r>
        <w:rPr/>
        <w:t xml:space="preserve">9 </w:t>
      </w:r>
    </w:p>
    <w:p>
      <w:pPr>
        <w:pStyle w:val="TextBody"/>
        <w:bidi w:val="0"/>
        <w:spacing w:before="0" w:after="283"/>
        <w:jc w:val="start"/>
        <w:rPr/>
      </w:pPr>
      <w:r>
        <w:rPr/>
        <w:t xml:space="preserve">poor </w:t>
      </w:r>
    </w:p>
    <w:p>
      <w:pPr>
        <w:pStyle w:val="TextBody"/>
        <w:bidi w:val="0"/>
        <w:spacing w:before="0" w:after="283"/>
        <w:jc w:val="start"/>
        <w:rPr/>
      </w:pPr>
      <w:r>
        <w:rPr/>
        <w:t xml:space="preserve">0 </w:t>
      </w:r>
    </w:p>
    <w:p>
      <w:pPr>
        <w:pStyle w:val="TextBody"/>
        <w:bidi w:val="0"/>
        <w:spacing w:before="0" w:after="283"/>
        <w:jc w:val="start"/>
        <w:rPr/>
      </w:pPr>
      <w:r>
        <w:rPr/>
        <w:t xml:space="preserve">v.                  Behaviour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5 </w:t>
      </w:r>
    </w:p>
    <w:p>
      <w:pPr>
        <w:pStyle w:val="TextBody"/>
        <w:bidi w:val="0"/>
        <w:spacing w:before="0" w:after="283"/>
        <w:jc w:val="start"/>
        <w:rPr/>
      </w:pPr>
      <w:r>
        <w:rPr/>
        <w:t xml:space="preserve">Good </w:t>
      </w:r>
    </w:p>
    <w:p>
      <w:pPr>
        <w:pStyle w:val="TextBody"/>
        <w:bidi w:val="0"/>
        <w:spacing w:before="0" w:after="283"/>
        <w:jc w:val="start"/>
        <w:rPr/>
      </w:pPr>
      <w:r>
        <w:rPr/>
        <w:t xml:space="preserve">43 </w:t>
      </w:r>
    </w:p>
    <w:p>
      <w:pPr>
        <w:pStyle w:val="TextBody"/>
        <w:bidi w:val="0"/>
        <w:spacing w:before="0" w:after="283"/>
        <w:jc w:val="start"/>
        <w:rPr/>
      </w:pPr>
      <w:r>
        <w:rPr/>
        <w:t xml:space="preserve">Average </w:t>
      </w:r>
    </w:p>
    <w:p>
      <w:pPr>
        <w:pStyle w:val="TextBody"/>
        <w:bidi w:val="0"/>
        <w:spacing w:before="0" w:after="283"/>
        <w:jc w:val="start"/>
        <w:rPr/>
      </w:pPr>
      <w:r>
        <w:rPr/>
        <w:t xml:space="preserve">12 </w:t>
      </w:r>
    </w:p>
    <w:p>
      <w:pPr>
        <w:pStyle w:val="TextBody"/>
        <w:bidi w:val="0"/>
        <w:spacing w:before="0" w:after="283"/>
        <w:jc w:val="start"/>
        <w:rPr/>
      </w:pPr>
      <w:r>
        <w:rPr/>
        <w:t xml:space="preserve">poor </w:t>
      </w:r>
    </w:p>
    <w:p>
      <w:pPr>
        <w:pStyle w:val="TextBody"/>
        <w:bidi w:val="0"/>
        <w:spacing w:before="0" w:after="283"/>
        <w:jc w:val="start"/>
        <w:rPr/>
      </w:pPr>
      <w:r>
        <w:rPr/>
        <w:t xml:space="preserve">0 </w:t>
      </w:r>
    </w:p>
    <w:p>
      <w:pPr>
        <w:pStyle w:val="TextBody"/>
        <w:bidi w:val="0"/>
        <w:spacing w:before="0" w:after="283"/>
        <w:jc w:val="start"/>
        <w:rPr/>
      </w:pPr>
      <w:r>
        <w:rPr/>
        <w:t xml:space="preserve">vi.                Personality </w:t>
      </w:r>
    </w:p>
    <w:p>
      <w:pPr>
        <w:pStyle w:val="TextBody"/>
        <w:bidi w:val="0"/>
        <w:spacing w:before="0" w:after="283"/>
        <w:jc w:val="start"/>
        <w:rPr/>
      </w:pPr>
      <w:r>
        <w:rPr/>
        <w:t xml:space="preserve">No. of responses </w:t>
      </w:r>
    </w:p>
    <w:p>
      <w:pPr>
        <w:pStyle w:val="TextBody"/>
        <w:bidi w:val="0"/>
        <w:spacing w:before="0" w:after="283"/>
        <w:jc w:val="start"/>
        <w:rPr/>
      </w:pPr>
      <w:r>
        <w:rPr/>
        <w:t xml:space="preserve">Excellent </w:t>
      </w:r>
    </w:p>
    <w:p>
      <w:pPr>
        <w:pStyle w:val="TextBody"/>
        <w:bidi w:val="0"/>
        <w:spacing w:before="0" w:after="283"/>
        <w:jc w:val="start"/>
        <w:rPr/>
      </w:pPr>
      <w:r>
        <w:rPr/>
        <w:t xml:space="preserve">9 </w:t>
      </w:r>
    </w:p>
    <w:p>
      <w:pPr>
        <w:pStyle w:val="TextBody"/>
        <w:bidi w:val="0"/>
        <w:spacing w:before="0" w:after="283"/>
        <w:jc w:val="start"/>
        <w:rPr/>
      </w:pPr>
      <w:r>
        <w:rPr/>
        <w:t xml:space="preserve">Good </w:t>
      </w:r>
    </w:p>
    <w:p>
      <w:pPr>
        <w:pStyle w:val="TextBody"/>
        <w:bidi w:val="0"/>
        <w:spacing w:before="0" w:after="283"/>
        <w:jc w:val="start"/>
        <w:rPr/>
      </w:pPr>
      <w:r>
        <w:rPr/>
        <w:t xml:space="preserve">41 </w:t>
      </w:r>
    </w:p>
    <w:p>
      <w:pPr>
        <w:pStyle w:val="TextBody"/>
        <w:bidi w:val="0"/>
        <w:spacing w:before="0" w:after="283"/>
        <w:jc w:val="start"/>
        <w:rPr/>
      </w:pPr>
      <w:r>
        <w:rPr/>
        <w:t xml:space="preserve">Average </w:t>
      </w:r>
    </w:p>
    <w:p>
      <w:pPr>
        <w:pStyle w:val="TextBody"/>
        <w:bidi w:val="0"/>
        <w:spacing w:before="0" w:after="283"/>
        <w:jc w:val="start"/>
        <w:rPr/>
      </w:pPr>
      <w:r>
        <w:rPr/>
        <w:t xml:space="preserve">10 </w:t>
      </w:r>
    </w:p>
    <w:p>
      <w:pPr>
        <w:pStyle w:val="TextBody"/>
        <w:bidi w:val="0"/>
        <w:spacing w:before="0" w:after="283"/>
        <w:jc w:val="start"/>
        <w:rPr/>
      </w:pPr>
      <w:r>
        <w:rPr/>
        <w:t xml:space="preserve">poor </w:t>
      </w:r>
    </w:p>
    <w:p>
      <w:pPr>
        <w:pStyle w:val="TextBody"/>
        <w:bidi w:val="0"/>
        <w:spacing w:before="0" w:after="283"/>
        <w:jc w:val="start"/>
        <w:rPr/>
      </w:pPr>
      <w:r>
        <w:rPr/>
        <w:t xml:space="preserve">0 </w:t>
      </w:r>
    </w:p>
    <w:p>
      <w:pPr>
        <w:pStyle w:val="TextBody"/>
        <w:bidi w:val="0"/>
        <w:spacing w:before="0" w:after="283"/>
        <w:jc w:val="start"/>
        <w:rPr/>
      </w:pPr>
      <w:r>
        <w:rPr/>
        <w:t xml:space="preserve">6.      Were you provided with any financial scheme during the purchase of your vehicle? </w:t>
      </w:r>
    </w:p>
    <w:p>
      <w:pPr>
        <w:pStyle w:val="TextBody"/>
        <w:bidi w:val="0"/>
        <w:spacing w:before="0" w:after="283"/>
        <w:jc w:val="start"/>
        <w:rPr/>
      </w:pPr>
      <w:r>
        <w:rPr/>
        <w:t xml:space="preserve">yes </w:t>
      </w:r>
    </w:p>
    <w:p>
      <w:pPr>
        <w:pStyle w:val="TextBody"/>
        <w:bidi w:val="0"/>
        <w:spacing w:before="0" w:after="283"/>
        <w:jc w:val="start"/>
        <w:rPr/>
      </w:pPr>
      <w:r>
        <w:rPr/>
        <w:t xml:space="preserve">50 </w:t>
      </w:r>
    </w:p>
    <w:p>
      <w:pPr>
        <w:pStyle w:val="TextBody"/>
        <w:bidi w:val="0"/>
        <w:spacing w:before="0" w:after="283"/>
        <w:jc w:val="start"/>
        <w:rPr/>
      </w:pPr>
      <w:r>
        <w:rPr/>
        <w:t xml:space="preserve">no </w:t>
      </w:r>
    </w:p>
    <w:p>
      <w:pPr>
        <w:pStyle w:val="TextBody"/>
        <w:bidi w:val="0"/>
        <w:spacing w:before="0" w:after="283"/>
        <w:jc w:val="start"/>
        <w:rPr/>
      </w:pPr>
      <w:r>
        <w:rPr/>
        <w:t xml:space="preserve">10 </w:t>
      </w:r>
    </w:p>
    <w:p>
      <w:pPr>
        <w:pStyle w:val="TextBody"/>
        <w:bidi w:val="0"/>
        <w:spacing w:before="0" w:after="283"/>
        <w:jc w:val="start"/>
        <w:rPr/>
      </w:pPr>
      <w:r>
        <w:rPr/>
        <w:t xml:space="preserve">Did the financial scheme affect your decision on choice of car? </w:t>
      </w:r>
    </w:p>
    <w:p>
      <w:pPr>
        <w:pStyle w:val="TextBody"/>
        <w:bidi w:val="0"/>
        <w:spacing w:before="0" w:after="283"/>
        <w:jc w:val="start"/>
        <w:rPr/>
      </w:pPr>
      <w:r>
        <w:rPr/>
        <w:t xml:space="preserve">Yes </w:t>
      </w:r>
    </w:p>
    <w:p>
      <w:pPr>
        <w:pStyle w:val="TextBody"/>
        <w:bidi w:val="0"/>
        <w:spacing w:before="0" w:after="283"/>
        <w:jc w:val="start"/>
        <w:rPr/>
      </w:pPr>
      <w:r>
        <w:rPr/>
        <w:t xml:space="preserve">48 </w:t>
      </w:r>
    </w:p>
    <w:p>
      <w:pPr>
        <w:pStyle w:val="TextBody"/>
        <w:bidi w:val="0"/>
        <w:spacing w:before="0" w:after="283"/>
        <w:jc w:val="start"/>
        <w:rPr/>
      </w:pPr>
      <w:r>
        <w:rPr/>
        <w:t xml:space="preserve">No </w:t>
      </w:r>
    </w:p>
    <w:p>
      <w:pPr>
        <w:pStyle w:val="TextBody"/>
        <w:bidi w:val="0"/>
        <w:spacing w:before="0" w:after="283"/>
        <w:jc w:val="start"/>
        <w:rPr/>
      </w:pPr>
      <w:r>
        <w:rPr/>
        <w:t xml:space="preserve">8 </w:t>
      </w:r>
    </w:p>
    <w:p>
      <w:pPr>
        <w:pStyle w:val="TextBody"/>
        <w:bidi w:val="0"/>
        <w:spacing w:before="0" w:after="283"/>
        <w:jc w:val="start"/>
        <w:rPr/>
      </w:pPr>
      <w:r>
        <w:rPr/>
        <w:t xml:space="preserve">Was the vehicle booked delivered to you on the due date? </w:t>
      </w:r>
    </w:p>
    <w:p>
      <w:pPr>
        <w:pStyle w:val="TextBody"/>
        <w:bidi w:val="0"/>
        <w:spacing w:before="0" w:after="283"/>
        <w:jc w:val="start"/>
        <w:rPr/>
      </w:pPr>
      <w:r>
        <w:rPr/>
        <w:t xml:space="preserve">Yes </w:t>
      </w:r>
    </w:p>
    <w:p>
      <w:pPr>
        <w:pStyle w:val="TextBody"/>
        <w:bidi w:val="0"/>
        <w:spacing w:before="0" w:after="283"/>
        <w:jc w:val="start"/>
        <w:rPr/>
      </w:pPr>
      <w:r>
        <w:rPr/>
        <w:t xml:space="preserve">56 </w:t>
      </w:r>
    </w:p>
    <w:p>
      <w:pPr>
        <w:pStyle w:val="TextBody"/>
        <w:bidi w:val="0"/>
        <w:spacing w:before="0" w:after="283"/>
        <w:jc w:val="start"/>
        <w:rPr/>
      </w:pPr>
      <w:r>
        <w:rPr/>
        <w:t xml:space="preserve">no </w:t>
      </w:r>
    </w:p>
    <w:p>
      <w:pPr>
        <w:pStyle w:val="TextBody"/>
        <w:bidi w:val="0"/>
        <w:spacing w:before="0" w:after="283"/>
        <w:jc w:val="start"/>
        <w:rPr/>
      </w:pPr>
      <w:r>
        <w:rPr/>
        <w:t xml:space="preserve">4 </w:t>
      </w:r>
    </w:p>
    <w:p>
      <w:pPr>
        <w:pStyle w:val="TextBody"/>
        <w:bidi w:val="0"/>
        <w:spacing w:before="0" w:after="283"/>
        <w:jc w:val="start"/>
        <w:rPr/>
      </w:pPr>
      <w:r>
        <w:rPr/>
        <w:t xml:space="preserve">How would you rate the overall delivery process of the vehicle? </w:t>
      </w:r>
    </w:p>
    <w:p>
      <w:pPr>
        <w:pStyle w:val="TextBody"/>
        <w:bidi w:val="0"/>
        <w:spacing w:before="0" w:after="283"/>
        <w:jc w:val="start"/>
        <w:rPr/>
      </w:pPr>
      <w:r>
        <w:rPr/>
        <w:t xml:space="preserve">No. of response </w:t>
      </w:r>
    </w:p>
    <w:p>
      <w:pPr>
        <w:pStyle w:val="TextBody"/>
        <w:bidi w:val="0"/>
        <w:spacing w:before="0" w:after="283"/>
        <w:jc w:val="start"/>
        <w:rPr/>
      </w:pPr>
      <w:r>
        <w:rPr/>
        <w:t xml:space="preserve">Highly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14 </w:t>
      </w:r>
    </w:p>
    <w:p>
      <w:pPr>
        <w:pStyle w:val="TextBody"/>
        <w:bidi w:val="0"/>
        <w:spacing w:before="0" w:after="283"/>
        <w:jc w:val="start"/>
        <w:rPr/>
      </w:pPr>
      <w:r>
        <w:rPr/>
        <w:t xml:space="preserve">Not satisfied not dissatisfied </w:t>
      </w:r>
    </w:p>
    <w:p>
      <w:pPr>
        <w:pStyle w:val="TextBody"/>
        <w:bidi w:val="0"/>
        <w:spacing w:before="0" w:after="283"/>
        <w:jc w:val="start"/>
        <w:rPr/>
      </w:pPr>
      <w:r>
        <w:rPr/>
        <w:t xml:space="preserve">33 </w:t>
      </w:r>
    </w:p>
    <w:p>
      <w:pPr>
        <w:pStyle w:val="TextBody"/>
        <w:bidi w:val="0"/>
        <w:spacing w:before="0" w:after="283"/>
        <w:jc w:val="start"/>
        <w:rPr/>
      </w:pPr>
      <w:r>
        <w:rPr/>
        <w:t xml:space="preserve">Dissatisfied </w:t>
      </w:r>
    </w:p>
    <w:p>
      <w:pPr>
        <w:pStyle w:val="TextBody"/>
        <w:bidi w:val="0"/>
        <w:spacing w:before="0" w:after="283"/>
        <w:jc w:val="start"/>
        <w:rPr/>
      </w:pPr>
      <w:r>
        <w:rPr/>
        <w:t xml:space="preserve">11 </w:t>
      </w:r>
    </w:p>
    <w:p>
      <w:pPr>
        <w:pStyle w:val="TextBody"/>
        <w:bidi w:val="0"/>
        <w:spacing w:before="0" w:after="283"/>
        <w:jc w:val="start"/>
        <w:rPr/>
      </w:pPr>
      <w:r>
        <w:rPr/>
        <w:t xml:space="preserve">Highly dissatisfied </w:t>
      </w:r>
    </w:p>
    <w:p>
      <w:pPr>
        <w:pStyle w:val="TextBody"/>
        <w:bidi w:val="0"/>
        <w:spacing w:before="0" w:after="283"/>
        <w:jc w:val="start"/>
        <w:rPr/>
      </w:pPr>
      <w:r>
        <w:rPr/>
        <w:t xml:space="preserve">2 </w:t>
      </w:r>
    </w:p>
    <w:p>
      <w:pPr>
        <w:pStyle w:val="TextBody"/>
        <w:bidi w:val="0"/>
        <w:spacing w:before="0" w:after="283"/>
        <w:jc w:val="start"/>
        <w:rPr/>
      </w:pPr>
      <w:r>
        <w:rPr/>
        <w:t xml:space="preserve">Were these expectations met? </w:t>
      </w:r>
    </w:p>
    <w:p>
      <w:pPr>
        <w:pStyle w:val="TextBody"/>
        <w:bidi w:val="0"/>
        <w:spacing w:before="0" w:after="283"/>
        <w:jc w:val="start"/>
        <w:rPr/>
      </w:pPr>
      <w:r>
        <w:rPr/>
        <w:t xml:space="preserve">Yes </w:t>
      </w:r>
    </w:p>
    <w:p>
      <w:pPr>
        <w:pStyle w:val="TextBody"/>
        <w:bidi w:val="0"/>
        <w:spacing w:before="0" w:after="283"/>
        <w:jc w:val="start"/>
        <w:rPr/>
      </w:pPr>
      <w:r>
        <w:rPr/>
        <w:t xml:space="preserve">38 </w:t>
      </w:r>
    </w:p>
    <w:p>
      <w:pPr>
        <w:pStyle w:val="TextBody"/>
        <w:bidi w:val="0"/>
        <w:spacing w:before="0" w:after="283"/>
        <w:jc w:val="start"/>
        <w:rPr/>
      </w:pPr>
      <w:r>
        <w:rPr/>
        <w:t xml:space="preserve">No </w:t>
      </w:r>
    </w:p>
    <w:p>
      <w:pPr>
        <w:pStyle w:val="TextBody"/>
        <w:bidi w:val="0"/>
        <w:spacing w:before="0" w:after="283"/>
        <w:jc w:val="start"/>
        <w:rPr/>
      </w:pPr>
      <w:r>
        <w:rPr/>
        <w:t xml:space="preserve">2 </w:t>
      </w:r>
    </w:p>
    <w:p>
      <w:pPr>
        <w:pStyle w:val="TextBody"/>
        <w:bidi w:val="0"/>
        <w:spacing w:before="0" w:after="283"/>
        <w:jc w:val="start"/>
        <w:rPr/>
      </w:pPr>
      <w:r>
        <w:rPr/>
        <w:t xml:space="preserve">To an extent </w:t>
      </w:r>
    </w:p>
    <w:p>
      <w:pPr>
        <w:pStyle w:val="TextBody"/>
        <w:bidi w:val="0"/>
        <w:spacing w:before="0" w:after="283"/>
        <w:jc w:val="start"/>
        <w:rPr/>
      </w:pPr>
      <w:r>
        <w:rPr/>
        <w:t xml:space="preserve">11 </w:t>
      </w:r>
    </w:p>
    <w:p>
      <w:pPr>
        <w:pStyle w:val="TextBody"/>
        <w:bidi w:val="0"/>
        <w:spacing w:before="0" w:after="283"/>
        <w:jc w:val="start"/>
        <w:rPr/>
      </w:pPr>
      <w:r>
        <w:rPr/>
        <w:t xml:space="preserve">Exceeded </w:t>
      </w:r>
    </w:p>
    <w:p>
      <w:pPr>
        <w:pStyle w:val="TextBody"/>
        <w:bidi w:val="0"/>
        <w:spacing w:before="0" w:after="283"/>
        <w:jc w:val="start"/>
        <w:rPr/>
      </w:pPr>
      <w:r>
        <w:rPr/>
        <w:t xml:space="preserve">9 </w:t>
      </w:r>
    </w:p>
    <w:p>
      <w:pPr>
        <w:pStyle w:val="TextBody"/>
        <w:bidi w:val="0"/>
        <w:spacing w:before="0" w:after="283"/>
        <w:jc w:val="start"/>
        <w:rPr/>
      </w:pPr>
      <w:r>
        <w:rPr/>
        <w:t xml:space="preserve">How would you rate the overall sales service provided by Alcon Mercedes Benz? </w:t>
      </w:r>
    </w:p>
    <w:p>
      <w:pPr>
        <w:pStyle w:val="TextBody"/>
        <w:bidi w:val="0"/>
        <w:spacing w:before="0" w:after="283"/>
        <w:jc w:val="start"/>
        <w:rPr/>
      </w:pPr>
      <w:r>
        <w:rPr/>
        <w:t xml:space="preserve">No. of response </w:t>
      </w:r>
    </w:p>
    <w:p>
      <w:pPr>
        <w:pStyle w:val="TextBody"/>
        <w:bidi w:val="0"/>
        <w:spacing w:before="0" w:after="283"/>
        <w:jc w:val="start"/>
        <w:rPr/>
      </w:pPr>
      <w:r>
        <w:rPr/>
        <w:t xml:space="preserve">Highly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9 </w:t>
      </w:r>
    </w:p>
    <w:p>
      <w:pPr>
        <w:pStyle w:val="TextBody"/>
        <w:bidi w:val="0"/>
        <w:spacing w:before="0" w:after="283"/>
        <w:jc w:val="start"/>
        <w:rPr/>
      </w:pPr>
      <w:r>
        <w:rPr/>
        <w:t xml:space="preserve">Not satisfied not dissatisfied </w:t>
      </w:r>
    </w:p>
    <w:p>
      <w:pPr>
        <w:pStyle w:val="TextBody"/>
        <w:bidi w:val="0"/>
        <w:spacing w:before="0" w:after="283"/>
        <w:jc w:val="start"/>
        <w:rPr/>
      </w:pPr>
      <w:r>
        <w:rPr/>
        <w:t xml:space="preserve">38 </w:t>
      </w:r>
    </w:p>
    <w:p>
      <w:pPr>
        <w:pStyle w:val="TextBody"/>
        <w:bidi w:val="0"/>
        <w:spacing w:before="0" w:after="283"/>
        <w:jc w:val="start"/>
        <w:rPr/>
      </w:pPr>
      <w:r>
        <w:rPr/>
        <w:t xml:space="preserve">Dissatisfied </w:t>
      </w:r>
    </w:p>
    <w:p>
      <w:pPr>
        <w:pStyle w:val="TextBody"/>
        <w:bidi w:val="0"/>
        <w:spacing w:before="0" w:after="283"/>
        <w:jc w:val="start"/>
        <w:rPr/>
      </w:pPr>
      <w:r>
        <w:rPr/>
        <w:t xml:space="preserve">11 </w:t>
      </w:r>
    </w:p>
    <w:p>
      <w:pPr>
        <w:pStyle w:val="TextBody"/>
        <w:bidi w:val="0"/>
        <w:spacing w:before="0" w:after="283"/>
        <w:jc w:val="start"/>
        <w:rPr/>
      </w:pPr>
      <w:r>
        <w:rPr/>
        <w:t xml:space="preserve">Highly dissatisfied </w:t>
      </w:r>
    </w:p>
    <w:p>
      <w:pPr>
        <w:pStyle w:val="TextBody"/>
        <w:bidi w:val="0"/>
        <w:spacing w:before="0" w:after="283"/>
        <w:jc w:val="start"/>
        <w:rPr/>
      </w:pPr>
      <w:r>
        <w:rPr/>
        <w:t xml:space="preserve">2 </w:t>
      </w:r>
    </w:p>
    <w:p>
      <w:pPr>
        <w:pStyle w:val="TextBody"/>
        <w:bidi w:val="0"/>
        <w:spacing w:before="0" w:after="283"/>
        <w:jc w:val="start"/>
        <w:rPr/>
      </w:pPr>
      <w:r>
        <w:rPr/>
        <w:t xml:space="preserve">Findings from the research </w:t>
      </w:r>
    </w:p>
    <w:p>
      <w:pPr>
        <w:pStyle w:val="TextBody"/>
        <w:bidi w:val="0"/>
        <w:spacing w:before="0" w:after="283"/>
        <w:jc w:val="start"/>
        <w:rPr/>
      </w:pPr>
      <w:r>
        <w:rPr/>
        <w:t xml:space="preserve">The customers of Mercedes are difficult to be pleased as the customer expectation is very high on each of the services they provide. The standard of Mercedes benz customers is very high so it has to be excellent in all the factors of the service they provide. </w:t>
      </w:r>
    </w:p>
    <w:p>
      <w:pPr>
        <w:pStyle w:val="TextBody"/>
        <w:bidi w:val="0"/>
        <w:spacing w:before="0" w:after="283"/>
        <w:jc w:val="start"/>
        <w:rPr/>
      </w:pPr>
      <w:r>
        <w:rPr/>
        <w:t xml:space="preserve">Recommendations </w:t>
      </w:r>
    </w:p>
    <w:p>
      <w:pPr>
        <w:pStyle w:val="TextBody"/>
        <w:bidi w:val="0"/>
        <w:spacing w:before="0" w:after="283"/>
        <w:jc w:val="start"/>
        <w:rPr/>
      </w:pPr>
      <w:r>
        <w:rPr/>
        <w:t xml:space="preserve">Alcon Mercedes benz should take care of its standards as the customers it is dealing are very high profile and need to be treated differently than the normal customer. They should improve in areas like communication skills of the sales executives. It should also train its sales team to understand the queries of the customer and solving them effectively. </w:t>
      </w:r>
    </w:p>
    <w:p>
      <w:pPr>
        <w:pStyle w:val="TextBody"/>
        <w:bidi w:val="0"/>
        <w:spacing w:before="0" w:after="283"/>
        <w:jc w:val="start"/>
        <w:rPr/>
      </w:pPr>
      <w:r>
        <w:rPr/>
        <w:t xml:space="preserve">Conclusion </w:t>
      </w:r>
    </w:p>
    <w:p>
      <w:pPr>
        <w:pStyle w:val="TextBody"/>
        <w:bidi w:val="0"/>
        <w:spacing w:before="0" w:after="283"/>
        <w:jc w:val="start"/>
        <w:rPr/>
      </w:pPr>
      <w:r>
        <w:rPr/>
        <w:t xml:space="preserve">After conducting a survey to measure customer satisfaction on sales service provided by alcon Mercedes benz a conclusion can be drawn that alcon Mercedes benz has a high number of satisfied customers with regards to its sales service. </w:t>
      </w:r>
    </w:p>
    <w:p>
      <w:pPr>
        <w:pStyle w:val="TextBody"/>
        <w:bidi w:val="0"/>
        <w:spacing w:before="0" w:after="283"/>
        <w:jc w:val="start"/>
        <w:rPr/>
      </w:pPr>
      <w:r>
        <w:rPr/>
        <w:t xml:space="preserve">Supporting facts </w:t>
      </w:r>
    </w:p>
    <w:p>
      <w:pPr>
        <w:pStyle w:val="TextBody"/>
        <w:bidi w:val="0"/>
        <w:spacing w:before="0" w:after="283"/>
        <w:jc w:val="start"/>
        <w:rPr/>
      </w:pPr>
      <w:r>
        <w:rPr/>
        <w:t xml:space="preserve">Were these expectations met? </w:t>
      </w:r>
    </w:p>
    <w:p>
      <w:pPr>
        <w:pStyle w:val="TextBody"/>
        <w:bidi w:val="0"/>
        <w:spacing w:before="0" w:after="283"/>
        <w:jc w:val="start"/>
        <w:rPr/>
      </w:pPr>
      <w:r>
        <w:rPr/>
        <w:t xml:space="preserve">Yes </w:t>
      </w:r>
    </w:p>
    <w:p>
      <w:pPr>
        <w:pStyle w:val="TextBody"/>
        <w:bidi w:val="0"/>
        <w:spacing w:before="0" w:after="283"/>
        <w:jc w:val="start"/>
        <w:rPr/>
      </w:pPr>
      <w:r>
        <w:rPr/>
        <w:t xml:space="preserve">38 </w:t>
      </w:r>
    </w:p>
    <w:p>
      <w:pPr>
        <w:pStyle w:val="TextBody"/>
        <w:bidi w:val="0"/>
        <w:spacing w:before="0" w:after="283"/>
        <w:jc w:val="start"/>
        <w:rPr/>
      </w:pPr>
      <w:r>
        <w:rPr/>
        <w:t xml:space="preserve">No </w:t>
      </w:r>
    </w:p>
    <w:p>
      <w:pPr>
        <w:pStyle w:val="TextBody"/>
        <w:bidi w:val="0"/>
        <w:spacing w:before="0" w:after="283"/>
        <w:jc w:val="start"/>
        <w:rPr/>
      </w:pPr>
      <w:r>
        <w:rPr/>
        <w:t xml:space="preserve">2 </w:t>
      </w:r>
    </w:p>
    <w:p>
      <w:pPr>
        <w:pStyle w:val="TextBody"/>
        <w:bidi w:val="0"/>
        <w:spacing w:before="0" w:after="283"/>
        <w:jc w:val="start"/>
        <w:rPr/>
      </w:pPr>
      <w:r>
        <w:rPr/>
        <w:t xml:space="preserve">To an extent </w:t>
      </w:r>
    </w:p>
    <w:p>
      <w:pPr>
        <w:pStyle w:val="TextBody"/>
        <w:bidi w:val="0"/>
        <w:spacing w:before="0" w:after="283"/>
        <w:jc w:val="start"/>
        <w:rPr/>
      </w:pPr>
      <w:r>
        <w:rPr/>
        <w:t xml:space="preserve">11 </w:t>
      </w:r>
    </w:p>
    <w:p>
      <w:pPr>
        <w:pStyle w:val="TextBody"/>
        <w:bidi w:val="0"/>
        <w:spacing w:before="0" w:after="283"/>
        <w:jc w:val="start"/>
        <w:rPr/>
      </w:pPr>
      <w:r>
        <w:rPr/>
        <w:t xml:space="preserve">Exceeded </w:t>
      </w:r>
    </w:p>
    <w:p>
      <w:pPr>
        <w:pStyle w:val="TextBody"/>
        <w:bidi w:val="0"/>
        <w:spacing w:before="0" w:after="283"/>
        <w:jc w:val="start"/>
        <w:rPr/>
      </w:pPr>
      <w:r>
        <w:rPr/>
        <w:t xml:space="preserve">9 </w:t>
      </w:r>
    </w:p>
    <w:p>
      <w:pPr>
        <w:pStyle w:val="TextBody"/>
        <w:bidi w:val="0"/>
        <w:spacing w:before="0" w:after="283"/>
        <w:jc w:val="start"/>
        <w:rPr/>
      </w:pPr>
      <w:r>
        <w:rPr/>
        <w:t xml:space="preserve">16.  How would you rate the overall sales service provided by Alcon Mercedes Benz? </w:t>
      </w:r>
    </w:p>
    <w:p>
      <w:pPr>
        <w:pStyle w:val="TextBody"/>
        <w:bidi w:val="0"/>
        <w:spacing w:before="0" w:after="283"/>
        <w:jc w:val="start"/>
        <w:rPr/>
      </w:pPr>
      <w:r>
        <w:rPr/>
        <w:t xml:space="preserve">No. of response </w:t>
      </w:r>
    </w:p>
    <w:p>
      <w:pPr>
        <w:pStyle w:val="TextBody"/>
        <w:bidi w:val="0"/>
        <w:spacing w:before="0" w:after="283"/>
        <w:jc w:val="start"/>
        <w:rPr/>
      </w:pPr>
      <w:r>
        <w:rPr/>
        <w:t xml:space="preserve">Highly satisfied </w:t>
      </w:r>
    </w:p>
    <w:p>
      <w:pPr>
        <w:pStyle w:val="TextBody"/>
        <w:bidi w:val="0"/>
        <w:spacing w:before="0" w:after="283"/>
        <w:jc w:val="start"/>
        <w:rPr/>
      </w:pPr>
      <w:r>
        <w:rPr/>
        <w:t xml:space="preserve">Satisfied </w:t>
      </w:r>
    </w:p>
    <w:p>
      <w:pPr>
        <w:pStyle w:val="TextBody"/>
        <w:bidi w:val="0"/>
        <w:spacing w:before="0" w:after="283"/>
        <w:jc w:val="start"/>
        <w:rPr/>
      </w:pPr>
      <w:r>
        <w:rPr/>
        <w:t xml:space="preserve">9 </w:t>
      </w:r>
    </w:p>
    <w:p>
      <w:pPr>
        <w:pStyle w:val="TextBody"/>
        <w:bidi w:val="0"/>
        <w:spacing w:before="0" w:after="283"/>
        <w:jc w:val="start"/>
        <w:rPr/>
      </w:pPr>
      <w:r>
        <w:rPr/>
        <w:t xml:space="preserve">Not satisfied not dissatisfied </w:t>
      </w:r>
    </w:p>
    <w:p>
      <w:pPr>
        <w:pStyle w:val="TextBody"/>
        <w:bidi w:val="0"/>
        <w:spacing w:before="0" w:after="283"/>
        <w:jc w:val="start"/>
        <w:rPr/>
      </w:pPr>
      <w:r>
        <w:rPr/>
        <w:t xml:space="preserve">38 </w:t>
      </w:r>
    </w:p>
    <w:p>
      <w:pPr>
        <w:pStyle w:val="TextBody"/>
        <w:bidi w:val="0"/>
        <w:spacing w:before="0" w:after="283"/>
        <w:jc w:val="start"/>
        <w:rPr/>
      </w:pPr>
      <w:r>
        <w:rPr/>
        <w:t xml:space="preserve">Dissatisfied </w:t>
      </w:r>
    </w:p>
    <w:p>
      <w:pPr>
        <w:pStyle w:val="TextBody"/>
        <w:bidi w:val="0"/>
        <w:spacing w:before="0" w:after="283"/>
        <w:jc w:val="start"/>
        <w:rPr/>
      </w:pPr>
      <w:r>
        <w:rPr/>
        <w:t xml:space="preserve">11 </w:t>
      </w:r>
    </w:p>
    <w:p>
      <w:pPr>
        <w:pStyle w:val="TextBody"/>
        <w:bidi w:val="0"/>
        <w:spacing w:before="0" w:after="283"/>
        <w:jc w:val="start"/>
        <w:rPr/>
      </w:pPr>
      <w:r>
        <w:rPr/>
        <w:t xml:space="preserve">Highly dissatisfied </w:t>
      </w:r>
    </w:p>
    <w:p>
      <w:pPr>
        <w:pStyle w:val="TextBody"/>
        <w:bidi w:val="0"/>
        <w:spacing w:before="0" w:after="283"/>
        <w:jc w:val="start"/>
        <w:rPr/>
      </w:pPr>
      <w:r>
        <w:rPr/>
        <w:t xml:space="preserve">2 </w:t>
      </w:r>
    </w:p>
    <w:p>
      <w:pPr>
        <w:pStyle w:val="TextBody"/>
        <w:bidi w:val="0"/>
        <w:spacing w:before="0" w:after="283"/>
        <w:jc w:val="start"/>
        <w:rPr/>
      </w:pPr>
      <w:r>
        <w:rPr/>
        <w:t xml:space="preserve">Learning </w:t>
      </w:r>
    </w:p>
    <w:p>
      <w:pPr>
        <w:pStyle w:val="TextBody"/>
        <w:bidi w:val="0"/>
        <w:spacing w:before="0" w:after="283"/>
        <w:jc w:val="start"/>
        <w:rPr/>
      </w:pPr>
      <w:r>
        <w:rPr/>
        <w:t xml:space="preserve">I got a exposure to the real world of sale. I learnt how a sales person convinces its customer to buy its product. I got an experience to sale a premium product which is difficult to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https://assignbuster.com/a-project-report-on-alcon-mercedes-benz-marketing-essay/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project report on alcon mercedes benz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ject-report-on-alcon-mercedes-benz-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project report on alcon mercedes benz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report on alcon mercedes benz marketing essay</dc:title>
  <dc:subject>Others;</dc:subject>
  <dc:creator>AssignBuster</dc:creator>
  <cp:keywords/>
  <dc:description>5 Crores, Alcon's state-of-the-art dealership represents all the brand attributes of Mercedes-Benz: a magnificent showroom, drive-in valet service,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