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"https://assignbuster.com/health-care-administration-as-a-career-path/"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Health care administration as a career path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the role of a healthcare administrator is a hectic and a challenging one at times as it links the concerns of administration with health care. In my view, a health administrator must be eager to learn and strive to improve themselves at all times, have good listening skills, and be understanding with no prejudice. I believe that I do possess the above qualities and will endeavor to understand more of diseases, as well as of the organization, financing, and delivery of healthcare. It is these and other reasons that I chose to apply for a Master's degree in Health Care Administration. </w:t>
        <w:br/>
        <w:t xml:space="preserve">Since I do not wish to work in the traditional business environment, my interests are inclined towards planning, financing, directing, coordinating, managing and evaluating healthcare services. I look forward to working in such agencies as hospitals, ambulatory care facilities, long-term health maintenance facilities, wellness centers, health, and mental health agencies among other healthcare facilities. </w:t>
        <w:br/>
        <w:t xml:space="preserve">I do enjoy working with people thus the choice of my career path. It is for this reason that I would not mind to be either a generalist or specialist type of health care administrator. Studential. com (1) defines a generalist as one who manages the entire health care facility while a specialist ensures that operations of a specific department are efficiently carried out. Healthcare is a profession for life. Upon studying health sciences, I believe that it can easily influence the way an individual perceives the world around him or her. This includes how the individual thinks and acts under normal daily circumstances. </w:t>
        <w:br/>
        <w:t xml:space="preserve">In conclusion, feel that I am ready to embark on healthcare administration and the way of life it entails, therefore, I look forward to joining the program.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https://assignbuster.com/health-care-administration-as-a-career-path/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Health care administration as a career p...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Health care administration as a career path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administration as a career path</dc:title>
  <dc:subject>Health &amp; Medicine;</dc:subject>
  <dc:creator>AssignBuster</dc:creator>
  <cp:keywords/>
  <dc:description>I believe the role of a healthcare administrator is a hectic and a challenging one at times as it links the concerns of administration with health car...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