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Through formidable sales and marketing network all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Through this amalgamation, we have a strengthened sales network through which we hope to give efficient service and greater product range to our customer/patrons.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solicit your support to help us serve you better and generate more goodwill and business in times to come. We stand committed to you, Yours faithfully, Management </w:t>
      </w:r>
    </w:p>
    <w:p>
      <w:pPr>
        <w:pStyle w:val="Heading4"/>
        <w:bidi w:val="0"/>
        <w:jc w:val="start"/>
        <w:rPr/>
      </w:pPr>
      <w:r>
        <w:rPr/>
        <w:t xml:space="preserve">Declare the Acquisition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We hereby declare having taken over ____________ (Enterprise Name) Enterprises. 2. ____________ (Company Name) Co. has been acquired by us with immediate effect. 3. We are pleased to inform you that____________ has been acquired by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We take pleasure to intimate inform by that we have acquired ____________ (Company Name) Co. w. e. f. ____________ (Date).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begun transactions from the date stated above. 5. All business of ____________ (Company Name) has been taken over by us. 6. ____________ (Enterprise Name) Enterprises has sold all its interests and sole rights to us. </w:t>
      </w:r>
    </w:p>
    <w:p>
      <w:pPr>
        <w:pStyle w:val="Heading4"/>
        <w:bidi w:val="0"/>
        <w:jc w:val="start"/>
        <w:rPr/>
      </w:pPr>
      <w:r>
        <w:rPr/>
        <w:t xml:space="preserve">Give Information about 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We hold an experience of five decades in this business.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we have a formidable sales and marketing network all over India. 9. We have a reputation to excel which we shall try to maintain. 10. Now we are a major force to reckon with in this line. </w:t>
      </w:r>
    </w:p>
    <w:p>
      <w:pPr>
        <w:pStyle w:val="Heading4"/>
        <w:bidi w:val="0"/>
        <w:jc w:val="start"/>
        <w:rPr/>
      </w:pPr>
      <w:r>
        <w:rPr/>
        <w:t xml:space="preserve">Mention if you have introduced any new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We shall retain the entire staff on existing terms and conditions. 12. ____________ (Name) would be our General Manager. 13. The premises have been renovated with a new decor to welcome you. 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Kindly contact us for new terms and conditions. 15. We are hosting a business lunch on ____________ (Date) at ____________ (Time). Kindly make it convenient to attend.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offering good bargains and discounts at present. </w:t>
      </w:r>
    </w:p>
    <w:p>
      <w:pPr>
        <w:pStyle w:val="Heading4"/>
        <w:bidi w:val="0"/>
        <w:jc w:val="start"/>
        <w:rPr/>
      </w:pPr>
      <w:r>
        <w:rPr/>
        <w:t xml:space="preserve">Invite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We hope to have a lasting association with you. 18. We want to forge relationship with our associates for mutual progress.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You are invited to visit us. 20. We solicit your support and assure you of our best services ever.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https://assignbuster.com/through-formidable-sales-and-marketing-network-all/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Through formidable sales and marketing 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rough-formidable-sales-and-marketing-network-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Through formidable sales and marketing network all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formidable sales and marketing network all</dc:title>
  <dc:subject>Others;</dc:subject>
  <dc:creator>AssignBuster</dc:creator>
  <cp:keywords/>
  <dc:description>We hope to have a lasting association with you.18.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