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effectiveness of reminiscence therapy nursing essay</w:t>
        </w:r>
      </w:hyperlink>
      <w:bookmarkEnd w:id="0"/>
    </w:p>
    <w:p>
      <w:r>
        <w:br w:type="page"/>
      </w:r>
    </w:p>
    <w:p>
      <w:pPr>
        <w:pStyle w:val="TextBody"/>
        <w:bidi w:val="0"/>
        <w:jc w:val="start"/>
        <w:rPr/>
      </w:pPr>
      <w:r>
        <w:rPr/>
        <w:t xml:space="preserve">ON STRESS AND COPING STRATEGIES AMONG ELDERLY IN </w:t>
      </w:r>
    </w:p>
    <w:p>
      <w:pPr>
        <w:pStyle w:val="TextBody"/>
        <w:bidi w:val="0"/>
        <w:spacing w:before="0" w:after="283"/>
        <w:jc w:val="start"/>
        <w:rPr/>
      </w:pPr>
      <w:r>
        <w:rPr/>
        <w:t xml:space="preserve">SELECTED OLD AGE HOME , COIMBATORE . </w:t>
      </w:r>
    </w:p>
    <w:p>
      <w:pPr>
        <w:pStyle w:val="Heading2"/>
        <w:bidi w:val="0"/>
        <w:jc w:val="start"/>
        <w:rPr/>
      </w:pPr>
      <w:r>
        <w:rPr/>
        <w:t xml:space="preserve">By </w:t>
      </w:r>
    </w:p>
    <w:p>
      <w:pPr>
        <w:pStyle w:val="Heading2"/>
        <w:bidi w:val="0"/>
        <w:jc w:val="start"/>
        <w:rPr/>
      </w:pPr>
      <w:r>
        <w:rPr/>
        <w:t xml:space="preserve">ELIZABETH JEBAKANI. C </w:t>
      </w:r>
    </w:p>
    <w:p>
      <w:pPr>
        <w:pStyle w:val="TextBody"/>
        <w:bidi w:val="0"/>
        <w:spacing w:before="0" w:after="283"/>
        <w:jc w:val="start"/>
        <w:rPr/>
      </w:pPr>
      <w:r>
        <w:rPr/>
        <w:t xml:space="preserve">A Dissertation submitted to The Tamil Nadu Dr. M. G. R Medical University, </w:t>
      </w:r>
    </w:p>
    <w:p>
      <w:pPr>
        <w:pStyle w:val="TextBody"/>
        <w:bidi w:val="0"/>
        <w:spacing w:before="0" w:after="283"/>
        <w:jc w:val="start"/>
        <w:rPr/>
      </w:pPr>
      <w:r>
        <w:rPr/>
        <w:t xml:space="preserve">Chennai in partial fulfillment of requirement for the Degree of </w:t>
      </w:r>
    </w:p>
    <w:p>
      <w:pPr>
        <w:pStyle w:val="Heading2"/>
        <w:bidi w:val="0"/>
        <w:jc w:val="start"/>
        <w:rPr/>
      </w:pPr>
      <w:r>
        <w:rPr/>
        <w:t xml:space="preserve">MASTER OF SCIENCE IN NURSING </w:t>
      </w:r>
    </w:p>
    <w:p>
      <w:pPr>
        <w:pStyle w:val="Heading2"/>
        <w:bidi w:val="0"/>
        <w:jc w:val="start"/>
        <w:rPr/>
      </w:pPr>
      <w:r>
        <w:rPr/>
        <w:t xml:space="preserve">APRIL – 2011 </w:t>
      </w:r>
    </w:p>
    <w:p>
      <w:pPr>
        <w:pStyle w:val="TextBody"/>
        <w:bidi w:val="0"/>
        <w:spacing w:before="0" w:after="283"/>
        <w:jc w:val="start"/>
        <w:rPr/>
      </w:pPr>
      <w:r>
        <w:rPr/>
        <w:t xml:space="preserve">A STUDY TO EVALUATE THE EFFECTIVENESS OF REMINISCENCE THERAPY </w:t>
      </w:r>
    </w:p>
    <w:p>
      <w:pPr>
        <w:pStyle w:val="TextBody"/>
        <w:bidi w:val="0"/>
        <w:spacing w:before="0" w:after="283"/>
        <w:jc w:val="start"/>
        <w:rPr/>
      </w:pPr>
      <w:r>
        <w:rPr/>
        <w:t xml:space="preserve">ON STRESS AND COPING STRATEGIES AMONG ELDERLY IN </w:t>
      </w:r>
    </w:p>
    <w:p>
      <w:pPr>
        <w:pStyle w:val="TextBody"/>
        <w:bidi w:val="0"/>
        <w:spacing w:before="0" w:after="283"/>
        <w:jc w:val="start"/>
        <w:rPr/>
      </w:pPr>
      <w:r>
        <w:rPr/>
        <w:t xml:space="preserve">SELECTED OLD AGE HOME , COIMBATORE . </w:t>
      </w:r>
    </w:p>
    <w:p>
      <w:pPr>
        <w:pStyle w:val="Heading2"/>
        <w:bidi w:val="0"/>
        <w:jc w:val="start"/>
        <w:rPr/>
      </w:pPr>
      <w:r>
        <w:rPr/>
        <w:t xml:space="preserve">By </w:t>
      </w:r>
    </w:p>
    <w:p>
      <w:pPr>
        <w:pStyle w:val="Heading2"/>
        <w:bidi w:val="0"/>
        <w:jc w:val="start"/>
        <w:rPr/>
      </w:pPr>
      <w:r>
        <w:rPr/>
        <w:t xml:space="preserve">ELIZABETH JEBAKANI . C </w:t>
      </w:r>
    </w:p>
    <w:p>
      <w:pPr>
        <w:pStyle w:val="TextBody"/>
        <w:bidi w:val="0"/>
        <w:spacing w:before="0" w:after="283"/>
        <w:jc w:val="start"/>
        <w:rPr/>
      </w:pPr>
      <w:r>
        <w:rPr/>
        <w:t xml:space="preserve">A Dissertation submitted to The Tamil Nadu Dr. M. G. R Medical University, Chennai </w:t>
      </w:r>
    </w:p>
    <w:p>
      <w:pPr>
        <w:pStyle w:val="TextBody"/>
        <w:bidi w:val="0"/>
        <w:spacing w:before="0" w:after="283"/>
        <w:jc w:val="start"/>
        <w:rPr/>
      </w:pPr>
      <w:r>
        <w:rPr/>
        <w:t xml:space="preserve">in partial fulfillment of requirement for the Degree of </w:t>
      </w:r>
    </w:p>
    <w:p>
      <w:pPr>
        <w:pStyle w:val="Heading2"/>
        <w:bidi w:val="0"/>
        <w:jc w:val="start"/>
        <w:rPr/>
      </w:pPr>
      <w:r>
        <w:rPr/>
        <w:t xml:space="preserve">MASTER OF SCIENCE IN NURSING </w:t>
      </w:r>
    </w:p>
    <w:p>
      <w:pPr>
        <w:pStyle w:val="Heading2"/>
        <w:bidi w:val="0"/>
        <w:jc w:val="start"/>
        <w:rPr/>
      </w:pPr>
      <w:r>
        <w:rPr/>
        <w:t xml:space="preserve">APRIL – 2011 </w:t>
      </w:r>
    </w:p>
    <w:p>
      <w:pPr>
        <w:pStyle w:val="Heading2"/>
        <w:bidi w:val="0"/>
        <w:jc w:val="start"/>
        <w:rPr/>
      </w:pPr>
      <w:r>
        <w:rPr/>
        <w:t xml:space="preserve">INTERNAL EXAMINER EXTERNAL EXAMINER </w:t>
      </w:r>
    </w:p>
    <w:p>
      <w:pPr>
        <w:pStyle w:val="Heading2"/>
        <w:bidi w:val="0"/>
        <w:jc w:val="start"/>
        <w:rPr/>
      </w:pPr>
      <w:r>
        <w:rPr/>
        <w:t xml:space="preserve">CERTIFICATE </w:t>
      </w:r>
    </w:p>
    <w:p>
      <w:pPr>
        <w:pStyle w:val="TextBody"/>
        <w:bidi w:val="0"/>
        <w:spacing w:before="0" w:after="283"/>
        <w:jc w:val="start"/>
        <w:rPr/>
      </w:pPr>
      <w:r>
        <w:rPr/>
        <w:t xml:space="preserve">Certified that this is the bonafide work of Mrs. Elizabeth Jebakani. C of K. G. College of Nursing, Coimbatore, submitted in partial fulfillment of the requirement for the Degree of Master of Science in Nursing to The Tamil Nadu Dr. M. G. R Medical University under the Registration No: 30096442. </w:t>
      </w:r>
    </w:p>
    <w:p>
      <w:pPr>
        <w:pStyle w:val="Heading2"/>
        <w:bidi w:val="0"/>
        <w:jc w:val="start"/>
        <w:rPr/>
      </w:pPr>
      <w:r>
        <w:rPr/>
        <w:t xml:space="preserve">MRS. VAIJAYANTHI MOHANDAS, PROF.(MRS.) SONIA DAS, </w:t>
      </w:r>
    </w:p>
    <w:p>
      <w:pPr>
        <w:pStyle w:val="TextBody"/>
        <w:bidi w:val="0"/>
        <w:spacing w:before="0" w:after="283"/>
        <w:jc w:val="start"/>
        <w:rPr/>
      </w:pPr>
      <w:r>
        <w:rPr/>
        <w:t xml:space="preserve">Director of Education, Principal, </w:t>
      </w:r>
    </w:p>
    <w:p>
      <w:pPr>
        <w:pStyle w:val="TextBody"/>
        <w:bidi w:val="0"/>
        <w:spacing w:before="0" w:after="283"/>
        <w:jc w:val="start"/>
        <w:rPr/>
      </w:pPr>
      <w:r>
        <w:rPr/>
        <w:t xml:space="preserve">K. G. College of Health Sciences, K. G College of Nursing, </w:t>
      </w:r>
    </w:p>
    <w:p>
      <w:pPr>
        <w:pStyle w:val="TextBody"/>
        <w:bidi w:val="0"/>
        <w:spacing w:before="0" w:after="283"/>
        <w:jc w:val="start"/>
        <w:rPr/>
      </w:pPr>
      <w:r>
        <w:rPr/>
        <w:t xml:space="preserve">Coimbatore. Coimbatore. </w:t>
      </w:r>
    </w:p>
    <w:p>
      <w:pPr>
        <w:pStyle w:val="TextBody"/>
        <w:bidi w:val="0"/>
        <w:spacing w:before="0" w:after="283"/>
        <w:jc w:val="start"/>
        <w:rPr/>
      </w:pPr>
      <w:r>
        <w:rPr/>
        <w:t xml:space="preserve">A STUDY TO EVALUATE THE EFFECTIVENESS OF REMINISCENCE THERAPY </w:t>
      </w:r>
    </w:p>
    <w:p>
      <w:pPr>
        <w:pStyle w:val="TextBody"/>
        <w:bidi w:val="0"/>
        <w:spacing w:before="0" w:after="283"/>
        <w:jc w:val="start"/>
        <w:rPr/>
      </w:pPr>
      <w:r>
        <w:rPr/>
        <w:t xml:space="preserve">ON STRESS AND COPING STRATEGIES AMONG ELDERLY IN </w:t>
      </w:r>
    </w:p>
    <w:p>
      <w:pPr>
        <w:pStyle w:val="TextBody"/>
        <w:bidi w:val="0"/>
        <w:spacing w:before="0" w:after="283"/>
        <w:jc w:val="start"/>
        <w:rPr/>
      </w:pPr>
      <w:r>
        <w:rPr/>
        <w:t xml:space="preserve">SELECTED OLD AGE HOME , COIMBATORE . </w:t>
      </w:r>
    </w:p>
    <w:p>
      <w:pPr>
        <w:pStyle w:val="TextBody"/>
        <w:bidi w:val="0"/>
        <w:spacing w:before="0" w:after="283"/>
        <w:jc w:val="start"/>
        <w:rPr/>
      </w:pPr>
      <w:r>
        <w:rPr/>
        <w:t xml:space="preserve">Approved by the Dissertation Committee on: 09-04-2010 </w:t>
      </w:r>
    </w:p>
    <w:p>
      <w:pPr>
        <w:pStyle w:val="Heading2"/>
        <w:bidi w:val="0"/>
        <w:jc w:val="start"/>
        <w:rPr/>
      </w:pPr>
      <w:r>
        <w:rPr/>
        <w:t xml:space="preserve">___________________________ </w:t>
      </w:r>
    </w:p>
    <w:p>
      <w:pPr>
        <w:pStyle w:val="Heading2"/>
        <w:bidi w:val="0"/>
        <w:jc w:val="start"/>
        <w:rPr/>
      </w:pPr>
      <w:r>
        <w:rPr/>
        <w:t xml:space="preserve">Prof. (Mrs.) TAMILSELVI. , </w:t>
      </w:r>
    </w:p>
    <w:p>
      <w:pPr>
        <w:pStyle w:val="TextBody"/>
        <w:bidi w:val="0"/>
        <w:spacing w:before="0" w:after="283"/>
        <w:jc w:val="start"/>
        <w:rPr/>
      </w:pPr>
      <w:r>
        <w:rPr/>
        <w:t xml:space="preserve">Head of the department, </w:t>
      </w:r>
    </w:p>
    <w:p>
      <w:pPr>
        <w:pStyle w:val="TextBody"/>
        <w:bidi w:val="0"/>
        <w:spacing w:before="0" w:after="283"/>
        <w:jc w:val="start"/>
        <w:rPr/>
      </w:pPr>
      <w:r>
        <w:rPr/>
        <w:t xml:space="preserve">Psychiatry Nursing, </w:t>
      </w:r>
    </w:p>
    <w:p>
      <w:pPr>
        <w:pStyle w:val="TextBody"/>
        <w:bidi w:val="0"/>
        <w:spacing w:before="0" w:after="283"/>
        <w:jc w:val="start"/>
        <w:rPr/>
      </w:pPr>
      <w:r>
        <w:rPr/>
        <w:t xml:space="preserve">K. G. College of Nursing, </w:t>
      </w:r>
    </w:p>
    <w:p>
      <w:pPr>
        <w:pStyle w:val="TextBody"/>
        <w:bidi w:val="0"/>
        <w:spacing w:before="0" w:after="283"/>
        <w:jc w:val="start"/>
        <w:rPr/>
      </w:pPr>
      <w:r>
        <w:rPr/>
        <w:t xml:space="preserve">K. G. Hospital, </w:t>
      </w:r>
    </w:p>
    <w:p>
      <w:pPr>
        <w:pStyle w:val="TextBody"/>
        <w:bidi w:val="0"/>
        <w:spacing w:before="0" w:after="283"/>
        <w:jc w:val="start"/>
        <w:rPr/>
      </w:pPr>
      <w:r>
        <w:rPr/>
        <w:t xml:space="preserve">Coimbatore- 641018. </w:t>
      </w:r>
    </w:p>
    <w:p>
      <w:pPr>
        <w:pStyle w:val="Heading2"/>
        <w:bidi w:val="0"/>
        <w:jc w:val="start"/>
        <w:rPr/>
      </w:pPr>
      <w:r>
        <w:rPr/>
        <w:t xml:space="preserve">___________________________ </w:t>
      </w:r>
    </w:p>
    <w:p>
      <w:pPr>
        <w:pStyle w:val="Heading2"/>
        <w:bidi w:val="0"/>
        <w:jc w:val="start"/>
        <w:rPr/>
      </w:pPr>
      <w:r>
        <w:rPr/>
        <w:t xml:space="preserve">Dr.(Mrs.) V. PONNI MURALIDHARAN. , </w:t>
      </w:r>
    </w:p>
    <w:p>
      <w:pPr>
        <w:pStyle w:val="TextBody"/>
        <w:bidi w:val="0"/>
        <w:spacing w:before="0" w:after="283"/>
        <w:jc w:val="start"/>
        <w:rPr/>
      </w:pPr>
      <w:r>
        <w:rPr/>
        <w:t xml:space="preserve">Psychiatrist, </w:t>
      </w:r>
    </w:p>
    <w:p>
      <w:pPr>
        <w:pStyle w:val="TextBody"/>
        <w:bidi w:val="0"/>
        <w:spacing w:before="0" w:after="283"/>
        <w:jc w:val="start"/>
        <w:rPr/>
      </w:pPr>
      <w:r>
        <w:rPr/>
        <w:t xml:space="preserve">K. G. Hospital, </w:t>
      </w:r>
    </w:p>
    <w:p>
      <w:pPr>
        <w:pStyle w:val="TextBody"/>
        <w:bidi w:val="0"/>
        <w:spacing w:before="0" w:after="283"/>
        <w:jc w:val="start"/>
        <w:rPr/>
      </w:pPr>
      <w:r>
        <w:rPr/>
        <w:t xml:space="preserve">Coimbatore- 641018. </w:t>
      </w:r>
    </w:p>
    <w:p>
      <w:pPr>
        <w:pStyle w:val="Heading2"/>
        <w:bidi w:val="0"/>
        <w:jc w:val="start"/>
        <w:rPr/>
      </w:pPr>
      <w:r>
        <w:rPr/>
        <w:t xml:space="preserve">___________________________ </w:t>
      </w:r>
    </w:p>
    <w:p>
      <w:pPr>
        <w:pStyle w:val="Heading2"/>
        <w:bidi w:val="0"/>
        <w:jc w:val="start"/>
        <w:rPr/>
      </w:pPr>
      <w:r>
        <w:rPr/>
        <w:t xml:space="preserve">Prof. (Mr.) K. SUBRAMANIAN. , </w:t>
      </w:r>
    </w:p>
    <w:p>
      <w:pPr>
        <w:pStyle w:val="TextBody"/>
        <w:bidi w:val="0"/>
        <w:spacing w:before="0" w:after="283"/>
        <w:jc w:val="start"/>
        <w:rPr/>
      </w:pPr>
      <w:r>
        <w:rPr/>
        <w:t xml:space="preserve">Biostatistics and Research, </w:t>
      </w:r>
    </w:p>
    <w:p>
      <w:pPr>
        <w:pStyle w:val="TextBody"/>
        <w:bidi w:val="0"/>
        <w:spacing w:before="0" w:after="283"/>
        <w:jc w:val="start"/>
        <w:rPr/>
      </w:pPr>
      <w:r>
        <w:rPr/>
        <w:t xml:space="preserve">K. G. College of Nursing, </w:t>
      </w:r>
    </w:p>
    <w:p>
      <w:pPr>
        <w:pStyle w:val="TextBody"/>
        <w:bidi w:val="0"/>
        <w:spacing w:before="0" w:after="283"/>
        <w:jc w:val="start"/>
        <w:rPr/>
      </w:pPr>
      <w:r>
        <w:rPr/>
        <w:t xml:space="preserve">K. G. Hospital, </w:t>
      </w:r>
    </w:p>
    <w:p>
      <w:pPr>
        <w:pStyle w:val="TextBody"/>
        <w:bidi w:val="0"/>
        <w:spacing w:before="0" w:after="283"/>
        <w:jc w:val="start"/>
        <w:rPr/>
      </w:pPr>
      <w:r>
        <w:rPr/>
        <w:t xml:space="preserve">Coimbatore- 641018. </w:t>
      </w:r>
    </w:p>
    <w:p>
      <w:pPr>
        <w:pStyle w:val="TextBody"/>
        <w:bidi w:val="0"/>
        <w:spacing w:before="0" w:after="283"/>
        <w:jc w:val="start"/>
        <w:rPr/>
      </w:pPr>
      <w:r>
        <w:rPr/>
        <w:t xml:space="preserve">A Dissertation submitted to The Tamil Nadu Dr. M. G. R Medical University, </w:t>
      </w:r>
    </w:p>
    <w:p>
      <w:pPr>
        <w:pStyle w:val="TextBody"/>
        <w:bidi w:val="0"/>
        <w:spacing w:before="0" w:after="283"/>
        <w:jc w:val="start"/>
        <w:rPr/>
      </w:pPr>
      <w:r>
        <w:rPr/>
        <w:t xml:space="preserve">Chennai, in partial fulfillment of requirement for the Degree of </w:t>
      </w:r>
    </w:p>
    <w:p>
      <w:pPr>
        <w:pStyle w:val="Heading2"/>
        <w:bidi w:val="0"/>
        <w:jc w:val="start"/>
        <w:rPr/>
      </w:pPr>
      <w:r>
        <w:rPr/>
        <w:t xml:space="preserve">MASTER OF SCIENCE IN NURSING </w:t>
      </w:r>
    </w:p>
    <w:p>
      <w:pPr>
        <w:pStyle w:val="Heading2"/>
        <w:bidi w:val="0"/>
        <w:jc w:val="start"/>
        <w:rPr/>
      </w:pPr>
      <w:r>
        <w:rPr/>
        <w:t xml:space="preserve">APRIL – 2011 </w:t>
      </w:r>
    </w:p>
    <w:p>
      <w:pPr>
        <w:pStyle w:val="Heading2"/>
        <w:bidi w:val="0"/>
        <w:jc w:val="start"/>
        <w:rPr/>
      </w:pPr>
      <w:r>
        <w:rPr/>
        <w:t xml:space="preserve">ACKNOWLEDGEMENT </w:t>
      </w:r>
    </w:p>
    <w:p>
      <w:pPr>
        <w:pStyle w:val="Heading2"/>
        <w:bidi w:val="0"/>
        <w:jc w:val="start"/>
        <w:rPr/>
      </w:pPr>
      <w:r>
        <w:rPr/>
        <w:t xml:space="preserve">“ </w:t>
      </w:r>
      <w:r>
        <w:rPr/>
        <w:t xml:space="preserve">I can do all things through him who strengthens me” </w:t>
      </w:r>
    </w:p>
    <w:p>
      <w:pPr>
        <w:pStyle w:val="Heading2"/>
        <w:bidi w:val="0"/>
        <w:jc w:val="start"/>
        <w:rPr/>
      </w:pPr>
      <w:r>
        <w:rPr/>
        <w:t xml:space="preserve">(Philippians 4: 13) </w:t>
      </w:r>
    </w:p>
    <w:p>
      <w:pPr>
        <w:pStyle w:val="TextBody"/>
        <w:bidi w:val="0"/>
        <w:spacing w:before="0" w:after="283"/>
        <w:jc w:val="start"/>
        <w:rPr/>
      </w:pPr>
      <w:r>
        <w:rPr/>
        <w:t xml:space="preserve">I praise and thank the Almighty for the opportunity he gave me and the blessings bestowed on me throughout the course of my study. </w:t>
      </w:r>
    </w:p>
    <w:p>
      <w:pPr>
        <w:pStyle w:val="TextBody"/>
        <w:bidi w:val="0"/>
        <w:spacing w:before="0" w:after="283"/>
        <w:jc w:val="start"/>
        <w:rPr/>
      </w:pPr>
      <w:r>
        <w:rPr/>
        <w:t xml:space="preserve">The essence of all beautiful art, all great art, is gratitude. Gratitude can never be expressed in words but this is only deep perception, which makes the words to flow from ones inner heart </w:t>
      </w:r>
    </w:p>
    <w:p>
      <w:pPr>
        <w:pStyle w:val="TextBody"/>
        <w:bidi w:val="0"/>
        <w:spacing w:before="0" w:after="283"/>
        <w:jc w:val="start"/>
        <w:rPr/>
      </w:pPr>
      <w:r>
        <w:rPr/>
        <w:t xml:space="preserve">My heartfelt thanks to Padmashri. Dr. G. BAKTHAVATHSALAM, </w:t>
      </w:r>
    </w:p>
    <w:p>
      <w:pPr>
        <w:pStyle w:val="TextBody"/>
        <w:bidi w:val="0"/>
        <w:spacing w:before="0" w:after="283"/>
        <w:jc w:val="start"/>
        <w:rPr/>
      </w:pPr>
      <w:r>
        <w:rPr/>
        <w:t xml:space="preserve">Chairman, K. G. Hospital, Coimbatore, for giving me an opportunity to carry out this study successful. </w:t>
      </w:r>
    </w:p>
    <w:p>
      <w:pPr>
        <w:pStyle w:val="TextBody"/>
        <w:bidi w:val="0"/>
        <w:spacing w:before="0" w:after="283"/>
        <w:jc w:val="start"/>
        <w:rPr/>
      </w:pPr>
      <w:r>
        <w:rPr/>
        <w:t xml:space="preserve">“ </w:t>
      </w:r>
      <w:r>
        <w:rPr/>
        <w:t xml:space="preserve">Changes are not made in this world until somebody brings them out”. I express my sincere, respectful and whole hearted gratitude to Mrs. VAIJAYANTHI MOHANDAS, Director of Education, K. G. College of Health Sciences, for her constant support, encouragement and guidance in all my endeavours. It is my great honor and privilege to have completed this study under her guidance. </w:t>
      </w:r>
    </w:p>
    <w:p>
      <w:pPr>
        <w:pStyle w:val="TextBody"/>
        <w:bidi w:val="0"/>
        <w:spacing w:before="0" w:after="283"/>
        <w:jc w:val="start"/>
        <w:rPr/>
      </w:pPr>
      <w:r>
        <w:rPr/>
        <w:t xml:space="preserve">“ </w:t>
      </w:r>
      <w:r>
        <w:rPr/>
        <w:t xml:space="preserve">Greater achievements come from experiences and they stand as key to successes”. It is my privilege to express my sincere gratitude and heartfelt thanks to Prof. (Mrs.) SONIA DAS, Principal, K. G . College of Nursing for her encouragement, support and constant guidance to pursue this study. </w:t>
      </w:r>
    </w:p>
    <w:p>
      <w:pPr>
        <w:pStyle w:val="TextBody"/>
        <w:bidi w:val="0"/>
        <w:spacing w:before="0" w:after="283"/>
        <w:jc w:val="start"/>
        <w:rPr/>
      </w:pPr>
      <w:r>
        <w:rPr/>
        <w:t xml:space="preserve">My heartfelt thanks to Prof. (Ms.) RAJI. K, Vice-Principal, K. G College of Nursing for her support during this study. </w:t>
      </w:r>
    </w:p>
    <w:p>
      <w:pPr>
        <w:pStyle w:val="TextBody"/>
        <w:bidi w:val="0"/>
        <w:spacing w:before="0" w:after="283"/>
        <w:jc w:val="start"/>
        <w:rPr/>
      </w:pPr>
      <w:r>
        <w:rPr/>
        <w:t xml:space="preserve">“ </w:t>
      </w:r>
      <w:r>
        <w:rPr/>
        <w:t xml:space="preserve">The dream begins with a teacher who believes in you, who tugs and pushes and leads you to the next plateau, called “ truth.” I solicit my esteem gratitude to my research guide Prof.(Mrs.)TAMILSELVI , Head of the Department of Psychiatry Nursing, K. G. College of Nursing for her positive outlook, direction, valuable guidance and unwavering support which contributed towards the successful completion of this work. </w:t>
      </w:r>
    </w:p>
    <w:p>
      <w:pPr>
        <w:pStyle w:val="TextBody"/>
        <w:bidi w:val="0"/>
        <w:spacing w:before="0" w:after="283"/>
        <w:jc w:val="start"/>
        <w:rPr/>
      </w:pPr>
      <w:r>
        <w:rPr/>
        <w:t xml:space="preserve">I express my sincere gratitude towards Dr. V. PONNIMURALIDARAN, Psychiatrist, K. G. Hospital, for her constant support and guidance. </w:t>
      </w:r>
    </w:p>
    <w:p>
      <w:pPr>
        <w:pStyle w:val="TextBody"/>
        <w:bidi w:val="0"/>
        <w:spacing w:before="0" w:after="283"/>
        <w:jc w:val="start"/>
        <w:rPr/>
      </w:pPr>
      <w:r>
        <w:rPr/>
        <w:t xml:space="preserve">“ </w:t>
      </w:r>
      <w:r>
        <w:rPr/>
        <w:t xml:space="preserve">There cannot be an excellent piece of architecture without an architect”. I am obliged to Prof. (Mr.) K. SUBRAMANIAN, Department of Biostatistics and Research for his critical statistical advice, his tremendous efforts to make figures meaningful. </w:t>
      </w:r>
    </w:p>
    <w:p>
      <w:pPr>
        <w:pStyle w:val="TextBody"/>
        <w:bidi w:val="0"/>
        <w:spacing w:before="0" w:after="283"/>
        <w:jc w:val="start"/>
        <w:rPr/>
      </w:pPr>
      <w:r>
        <w:rPr/>
        <w:t xml:space="preserve">I convey my sincere thanks to Prof. (Mrs.) SOFIA CHRISTOPHER, class coordinator and head of the Department of Community Health Nursing, for her patience, affectionate, moral support and guidance throughout my study. </w:t>
      </w:r>
    </w:p>
    <w:p>
      <w:pPr>
        <w:pStyle w:val="TextBody"/>
        <w:bidi w:val="0"/>
        <w:spacing w:before="0" w:after="283"/>
        <w:jc w:val="start"/>
        <w:rPr/>
      </w:pPr>
      <w:r>
        <w:rPr/>
        <w:t xml:space="preserve">I extend my heartfelt thanks to Prof. (Mrs.) VIJAYALAKSHMI. N, Head of the Department of Child Health Nursing and Prof. (Mrs.) SHEEBA. R, Head of the Department of Obstetrics and Gynecological Nursing, for their constant inspiration throughout the study. </w:t>
      </w:r>
    </w:p>
    <w:p>
      <w:pPr>
        <w:pStyle w:val="TextBody"/>
        <w:bidi w:val="0"/>
        <w:spacing w:before="0" w:after="283"/>
        <w:jc w:val="start"/>
        <w:rPr/>
      </w:pPr>
      <w:r>
        <w:rPr/>
        <w:t xml:space="preserve">I sincerely thank Mrs. NUZIBA BEGUM, Ms. SANTHAKUMARI, Lecturers, Department of Psychiatry Nursing, and K. G. College of Nursing for their essential motivation and inspiration throughout my study. </w:t>
      </w:r>
    </w:p>
    <w:p>
      <w:pPr>
        <w:pStyle w:val="TextBody"/>
        <w:bidi w:val="0"/>
        <w:spacing w:before="0" w:after="283"/>
        <w:jc w:val="start"/>
        <w:rPr/>
      </w:pPr>
      <w:r>
        <w:rPr/>
        <w:t xml:space="preserve">My sincere gratitude to all the experts Dr.(Mr.)MARIKANNAN, Dr.(Mrs.)PONNI MURALIDHARAN. V, Prof.(Mrs.)VIJAYALAKSHMI, Prof.(Mrs.)LALITHA VIJAY, Prof.(Mrs.)VANITHA, Prof.(Mrs.)MEERA SARAVANAN and Prof.(Mrs.)UTTRAMANI, who have given the content validity and given suggestions in the modification of the tool. </w:t>
      </w:r>
    </w:p>
    <w:p>
      <w:pPr>
        <w:pStyle w:val="TextBody"/>
        <w:bidi w:val="0"/>
        <w:spacing w:before="0" w:after="283"/>
        <w:jc w:val="start"/>
        <w:rPr/>
      </w:pPr>
      <w:r>
        <w:rPr/>
        <w:t xml:space="preserve">I acknowledge the timely help of all the FACULTY MEMBERS of K. G. College of Nursing for their kind support during the course of the study. </w:t>
      </w:r>
    </w:p>
    <w:p>
      <w:pPr>
        <w:pStyle w:val="TextBody"/>
        <w:bidi w:val="0"/>
        <w:spacing w:before="0" w:after="283"/>
        <w:jc w:val="start"/>
        <w:rPr/>
      </w:pPr>
      <w:r>
        <w:rPr/>
        <w:t xml:space="preserve">My whole hearted thanks to the DIRECTOR of Sheela Senior Citizen Home, Coimbatore for her valuable permission and constant support throughout my study. </w:t>
      </w:r>
    </w:p>
    <w:p>
      <w:pPr>
        <w:pStyle w:val="TextBody"/>
        <w:bidi w:val="0"/>
        <w:spacing w:before="0" w:after="283"/>
        <w:jc w:val="start"/>
        <w:rPr/>
      </w:pPr>
      <w:r>
        <w:rPr/>
        <w:t xml:space="preserve">A word of appreciation to Mrs. JOSEPHINE PRINCEY, English Lecturer, K. G. College of Nursing, for her valuable editorial support. </w:t>
      </w:r>
    </w:p>
    <w:p>
      <w:pPr>
        <w:pStyle w:val="TextBody"/>
        <w:bidi w:val="0"/>
        <w:spacing w:before="0" w:after="283"/>
        <w:jc w:val="start"/>
        <w:rPr/>
      </w:pPr>
      <w:r>
        <w:rPr/>
        <w:t xml:space="preserve">I have immense pleasure in thanking Prof.(Mr.)A. SUBRAMANIAN, Tamil Lecturer, J. J. Teacher Institute, Trichy, for his valuable editorial support. </w:t>
      </w:r>
    </w:p>
    <w:p>
      <w:pPr>
        <w:pStyle w:val="TextBody"/>
        <w:bidi w:val="0"/>
        <w:spacing w:before="0" w:after="283"/>
        <w:jc w:val="start"/>
        <w:rPr/>
      </w:pPr>
      <w:r>
        <w:rPr/>
        <w:t xml:space="preserve">I acknowledge my sincere thanks to Mr. KADTHIRVADIVELU. M, Librarian, K. G. College of Health Sciences for rendering his help and support in procuring the literature related to the study. </w:t>
      </w:r>
    </w:p>
    <w:p>
      <w:pPr>
        <w:pStyle w:val="TextBody"/>
        <w:bidi w:val="0"/>
        <w:spacing w:before="0" w:after="283"/>
        <w:jc w:val="start"/>
        <w:rPr/>
      </w:pPr>
      <w:r>
        <w:rPr/>
        <w:t xml:space="preserve">I express my sincere thanks to all the PARTICIPANTS for their kind co-operation throughout the study, without them it would have been impossible to conduct the study. </w:t>
      </w:r>
    </w:p>
    <w:p>
      <w:pPr>
        <w:pStyle w:val="TextBody"/>
        <w:bidi w:val="0"/>
        <w:spacing w:before="0" w:after="283"/>
        <w:jc w:val="start"/>
        <w:rPr/>
      </w:pPr>
      <w:r>
        <w:rPr/>
        <w:t xml:space="preserve">I dedicate this work to my PARENTS and HUSBAND for their unconditional love, care, supporting prayers and encouragement to complete this task. </w:t>
      </w:r>
    </w:p>
    <w:p>
      <w:pPr>
        <w:pStyle w:val="TextBody"/>
        <w:bidi w:val="0"/>
        <w:spacing w:before="0" w:after="283"/>
        <w:jc w:val="start"/>
        <w:rPr/>
      </w:pPr>
      <w:r>
        <w:rPr/>
        <w:t xml:space="preserve">It gives me great pleasure to thank with deep sense of gratitude to Mr. ABRAHAM MESHAK, for his painstaking efforts in preparing the reminiscence therapy album for my study. </w:t>
      </w:r>
    </w:p>
    <w:p>
      <w:pPr>
        <w:pStyle w:val="TextBody"/>
        <w:bidi w:val="0"/>
        <w:spacing w:before="0" w:after="283"/>
        <w:jc w:val="start"/>
        <w:rPr/>
      </w:pPr>
      <w:r>
        <w:rPr/>
        <w:t xml:space="preserve">I am extremely thankful to Mr. RANGARAJ, Xerox, Saravanampatty, who spent hours to prepare the script of this thesis. </w:t>
      </w:r>
    </w:p>
    <w:p>
      <w:pPr>
        <w:pStyle w:val="TextBody"/>
        <w:bidi w:val="0"/>
        <w:spacing w:before="0" w:after="283"/>
        <w:jc w:val="start"/>
        <w:rPr/>
      </w:pPr>
      <w:r>
        <w:rPr/>
        <w:t xml:space="preserve">I would also like to render a word of appreciation to all my FRIENDS and CLASSMATES for their timely help and support throughout the study. </w:t>
      </w:r>
    </w:p>
    <w:p>
      <w:pPr>
        <w:pStyle w:val="TextBody"/>
        <w:bidi w:val="0"/>
        <w:spacing w:before="0" w:after="283"/>
        <w:jc w:val="start"/>
        <w:rPr/>
      </w:pPr>
      <w:r>
        <w:rPr/>
        <w:t xml:space="preserve">I thank one and all who directly and indirectly helped in the successful completion of this dissertation. </w:t>
      </w:r>
    </w:p>
    <w:p>
      <w:pPr>
        <w:pStyle w:val="Heading2"/>
        <w:bidi w:val="0"/>
        <w:jc w:val="start"/>
        <w:rPr/>
      </w:pPr>
      <w:r>
        <w:rPr/>
        <w:t xml:space="preserve">INDEX </w:t>
      </w:r>
    </w:p>
    <w:p>
      <w:pPr>
        <w:pStyle w:val="Heading2"/>
        <w:bidi w:val="0"/>
        <w:jc w:val="start"/>
        <w:rPr/>
      </w:pPr>
      <w:r>
        <w:rPr/>
        <w:t xml:space="preserve">CHAPTER </w:t>
      </w:r>
    </w:p>
    <w:p>
      <w:pPr>
        <w:pStyle w:val="Heading2"/>
        <w:bidi w:val="0"/>
        <w:jc w:val="start"/>
        <w:rPr/>
      </w:pPr>
      <w:r>
        <w:rPr/>
        <w:t xml:space="preserve">CONTENT </w:t>
      </w:r>
    </w:p>
    <w:p>
      <w:pPr>
        <w:pStyle w:val="Heading2"/>
        <w:bidi w:val="0"/>
        <w:jc w:val="start"/>
        <w:rPr/>
      </w:pPr>
      <w:r>
        <w:rPr/>
        <w:t xml:space="preserve">PAGE NO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IV </w:t>
      </w:r>
    </w:p>
    <w:p>
      <w:pPr>
        <w:pStyle w:val="Heading2"/>
        <w:bidi w:val="0"/>
        <w:jc w:val="start"/>
        <w:rPr/>
      </w:pPr>
      <w:r>
        <w:rPr/>
        <w:t xml:space="preserve">V </w:t>
      </w:r>
    </w:p>
    <w:p>
      <w:pPr>
        <w:pStyle w:val="Heading2"/>
        <w:bidi w:val="0"/>
        <w:jc w:val="start"/>
        <w:rPr/>
      </w:pPr>
      <w:r>
        <w:rPr/>
        <w:t xml:space="preserve">VI </w:t>
      </w:r>
    </w:p>
    <w:p>
      <w:pPr>
        <w:pStyle w:val="Heading2"/>
        <w:bidi w:val="0"/>
        <w:jc w:val="start"/>
        <w:rPr/>
      </w:pPr>
      <w:r>
        <w:rPr/>
        <w:t xml:space="preserve">INTRODUCTION </w:t>
      </w:r>
    </w:p>
    <w:p>
      <w:pPr>
        <w:pStyle w:val="TextBody"/>
        <w:bidi w:val="0"/>
        <w:spacing w:before="0" w:after="283"/>
        <w:jc w:val="start"/>
        <w:rPr/>
      </w:pPr>
      <w:r>
        <w:rPr/>
        <w:t xml:space="preserve">Need for the study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Objectives </w:t>
      </w:r>
    </w:p>
    <w:p>
      <w:pPr>
        <w:pStyle w:val="TextBody"/>
        <w:bidi w:val="0"/>
        <w:spacing w:before="0" w:after="283"/>
        <w:jc w:val="start"/>
        <w:rPr/>
      </w:pPr>
      <w:r>
        <w:rPr/>
        <w:t xml:space="preserve">Operational definitions </w:t>
      </w:r>
    </w:p>
    <w:p>
      <w:pPr>
        <w:pStyle w:val="TextBody"/>
        <w:bidi w:val="0"/>
        <w:spacing w:before="0" w:after="283"/>
        <w:jc w:val="start"/>
        <w:rPr/>
      </w:pPr>
      <w:r>
        <w:rPr/>
        <w:t xml:space="preserve">Assumptions </w:t>
      </w:r>
    </w:p>
    <w:p>
      <w:pPr>
        <w:pStyle w:val="TextBody"/>
        <w:bidi w:val="0"/>
        <w:spacing w:before="0" w:after="283"/>
        <w:jc w:val="start"/>
        <w:rPr/>
      </w:pPr>
      <w:r>
        <w:rPr/>
        <w:t xml:space="preserve">Hypothesis </w:t>
      </w:r>
    </w:p>
    <w:p>
      <w:pPr>
        <w:pStyle w:val="TextBody"/>
        <w:bidi w:val="0"/>
        <w:spacing w:before="0" w:after="283"/>
        <w:jc w:val="start"/>
        <w:rPr/>
      </w:pPr>
      <w:r>
        <w:rPr/>
        <w:t xml:space="preserve">Limitations </w:t>
      </w:r>
    </w:p>
    <w:p>
      <w:pPr>
        <w:pStyle w:val="TextBody"/>
        <w:bidi w:val="0"/>
        <w:spacing w:before="0" w:after="283"/>
        <w:jc w:val="start"/>
        <w:rPr/>
      </w:pPr>
      <w:r>
        <w:rPr/>
        <w:t xml:space="preserve">Projected outcomes </w:t>
      </w:r>
    </w:p>
    <w:p>
      <w:pPr>
        <w:pStyle w:val="TextBody"/>
        <w:bidi w:val="0"/>
        <w:spacing w:before="0" w:after="283"/>
        <w:jc w:val="start"/>
        <w:rPr/>
      </w:pPr>
      <w:r>
        <w:rPr/>
        <w:t xml:space="preserve">Conceptual framework </w:t>
      </w:r>
    </w:p>
    <w:p>
      <w:pPr>
        <w:pStyle w:val="Heading2"/>
        <w:bidi w:val="0"/>
        <w:jc w:val="start"/>
        <w:rPr/>
      </w:pPr>
      <w:r>
        <w:rPr/>
        <w:t xml:space="preserve">REVIEW OF LITEATURE </w:t>
      </w:r>
    </w:p>
    <w:p>
      <w:pPr>
        <w:pStyle w:val="TextBody"/>
        <w:bidi w:val="0"/>
        <w:spacing w:before="0" w:after="283"/>
        <w:jc w:val="start"/>
        <w:rPr/>
      </w:pPr>
      <w:r>
        <w:rPr/>
        <w:t xml:space="preserve">Literature studies related to stress. </w:t>
      </w:r>
    </w:p>
    <w:p>
      <w:pPr>
        <w:pStyle w:val="TextBody"/>
        <w:bidi w:val="0"/>
        <w:spacing w:before="0" w:after="283"/>
        <w:jc w:val="start"/>
        <w:rPr/>
      </w:pPr>
      <w:r>
        <w:rPr/>
        <w:t xml:space="preserve">Literature studies related to reminiscence therapy. </w:t>
      </w:r>
    </w:p>
    <w:p>
      <w:pPr>
        <w:pStyle w:val="TextBody"/>
        <w:bidi w:val="0"/>
        <w:spacing w:before="0" w:after="283"/>
        <w:jc w:val="start"/>
        <w:rPr/>
      </w:pPr>
      <w:r>
        <w:rPr/>
        <w:t xml:space="preserve">Literature studies related to coping. </w:t>
      </w:r>
    </w:p>
    <w:p>
      <w:pPr>
        <w:pStyle w:val="Heading2"/>
        <w:bidi w:val="0"/>
        <w:jc w:val="start"/>
        <w:rPr/>
      </w:pPr>
      <w:r>
        <w:rPr/>
        <w:t xml:space="preserve">METHODOLOGY </w:t>
      </w:r>
    </w:p>
    <w:p>
      <w:pPr>
        <w:pStyle w:val="TextBody"/>
        <w:bidi w:val="0"/>
        <w:spacing w:before="0" w:after="283"/>
        <w:jc w:val="start"/>
        <w:rPr/>
      </w:pPr>
      <w:r>
        <w:rPr/>
        <w:t xml:space="preserve">Introduction </w:t>
      </w:r>
    </w:p>
    <w:p>
      <w:pPr>
        <w:pStyle w:val="TextBody"/>
        <w:bidi w:val="0"/>
        <w:spacing w:before="0" w:after="283"/>
        <w:jc w:val="start"/>
        <w:rPr/>
      </w:pPr>
      <w:r>
        <w:rPr/>
        <w:t xml:space="preserve">Research approach </w:t>
      </w:r>
    </w:p>
    <w:p>
      <w:pPr>
        <w:pStyle w:val="TextBody"/>
        <w:bidi w:val="0"/>
        <w:spacing w:before="0" w:after="283"/>
        <w:jc w:val="start"/>
        <w:rPr/>
      </w:pPr>
      <w:r>
        <w:rPr/>
        <w:t xml:space="preserve">Research design </w:t>
      </w:r>
    </w:p>
    <w:p>
      <w:pPr>
        <w:pStyle w:val="TextBody"/>
        <w:bidi w:val="0"/>
        <w:spacing w:before="0" w:after="283"/>
        <w:jc w:val="start"/>
        <w:rPr/>
      </w:pPr>
      <w:r>
        <w:rPr/>
        <w:t xml:space="preserve">Setting of the study </w:t>
      </w:r>
    </w:p>
    <w:p>
      <w:pPr>
        <w:pStyle w:val="TextBody"/>
        <w:bidi w:val="0"/>
        <w:spacing w:before="0" w:after="283"/>
        <w:jc w:val="start"/>
        <w:rPr/>
      </w:pPr>
      <w:r>
        <w:rPr/>
        <w:t xml:space="preserve">Variables </w:t>
      </w:r>
    </w:p>
    <w:p>
      <w:pPr>
        <w:pStyle w:val="TextBody"/>
        <w:bidi w:val="0"/>
        <w:spacing w:before="0" w:after="283"/>
        <w:jc w:val="start"/>
        <w:rPr/>
      </w:pPr>
      <w:r>
        <w:rPr/>
        <w:t xml:space="preserve">Population </w:t>
      </w:r>
    </w:p>
    <w:p>
      <w:pPr>
        <w:pStyle w:val="TextBody"/>
        <w:bidi w:val="0"/>
        <w:spacing w:before="0" w:after="283"/>
        <w:jc w:val="start"/>
        <w:rPr/>
      </w:pPr>
      <w:r>
        <w:rPr/>
        <w:t xml:space="preserve">Sample size </w:t>
      </w:r>
    </w:p>
    <w:p>
      <w:pPr>
        <w:pStyle w:val="TextBody"/>
        <w:bidi w:val="0"/>
        <w:spacing w:before="0" w:after="283"/>
        <w:jc w:val="start"/>
        <w:rPr/>
      </w:pPr>
      <w:r>
        <w:rPr/>
        <w:t xml:space="preserve">Sampling technique </w:t>
      </w:r>
    </w:p>
    <w:p>
      <w:pPr>
        <w:pStyle w:val="TextBody"/>
        <w:bidi w:val="0"/>
        <w:spacing w:before="0" w:after="283"/>
        <w:jc w:val="start"/>
        <w:rPr/>
      </w:pPr>
      <w:r>
        <w:rPr/>
        <w:t xml:space="preserve">Criteria for sample selection </w:t>
      </w:r>
    </w:p>
    <w:p>
      <w:pPr>
        <w:pStyle w:val="TextBody"/>
        <w:bidi w:val="0"/>
        <w:spacing w:before="0" w:after="283"/>
        <w:jc w:val="start"/>
        <w:rPr/>
      </w:pPr>
      <w:r>
        <w:rPr/>
        <w:t xml:space="preserve">Description of the tool </w:t>
      </w:r>
    </w:p>
    <w:p>
      <w:pPr>
        <w:pStyle w:val="TextBody"/>
        <w:bidi w:val="0"/>
        <w:spacing w:before="0" w:after="283"/>
        <w:jc w:val="start"/>
        <w:rPr/>
      </w:pPr>
      <w:r>
        <w:rPr/>
        <w:t xml:space="preserve">Content validity </w:t>
      </w:r>
    </w:p>
    <w:p>
      <w:pPr>
        <w:pStyle w:val="TextBody"/>
        <w:bidi w:val="0"/>
        <w:spacing w:before="0" w:after="283"/>
        <w:jc w:val="start"/>
        <w:rPr/>
      </w:pPr>
      <w:r>
        <w:rPr/>
        <w:t xml:space="preserve">Pilot study </w:t>
      </w:r>
    </w:p>
    <w:p>
      <w:pPr>
        <w:pStyle w:val="TextBody"/>
        <w:bidi w:val="0"/>
        <w:spacing w:before="0" w:after="283"/>
        <w:jc w:val="start"/>
        <w:rPr/>
      </w:pPr>
      <w:r>
        <w:rPr/>
        <w:t xml:space="preserve">Reliability </w:t>
      </w:r>
    </w:p>
    <w:p>
      <w:pPr>
        <w:pStyle w:val="TextBody"/>
        <w:bidi w:val="0"/>
        <w:spacing w:before="0" w:after="283"/>
        <w:jc w:val="start"/>
        <w:rPr/>
      </w:pPr>
      <w:r>
        <w:rPr/>
        <w:t xml:space="preserve">Method of data collection </w:t>
      </w:r>
    </w:p>
    <w:p>
      <w:pPr>
        <w:pStyle w:val="TextBody"/>
        <w:bidi w:val="0"/>
        <w:spacing w:before="0" w:after="283"/>
        <w:jc w:val="start"/>
        <w:rPr/>
      </w:pPr>
      <w:r>
        <w:rPr/>
        <w:t xml:space="preserve">Plan for data analysis </w:t>
      </w:r>
    </w:p>
    <w:p>
      <w:pPr>
        <w:pStyle w:val="Heading2"/>
        <w:bidi w:val="0"/>
        <w:jc w:val="start"/>
        <w:rPr/>
      </w:pPr>
      <w:r>
        <w:rPr/>
        <w:t xml:space="preserve">DATA ANALYSIS AND INTERPRETATION </w:t>
      </w:r>
    </w:p>
    <w:p>
      <w:pPr>
        <w:pStyle w:val="Heading2"/>
        <w:bidi w:val="0"/>
        <w:jc w:val="start"/>
        <w:rPr/>
      </w:pPr>
      <w:r>
        <w:rPr/>
        <w:t xml:space="preserve">RESULTS AND DISCUSSION </w:t>
      </w:r>
    </w:p>
    <w:p>
      <w:pPr>
        <w:pStyle w:val="Heading2"/>
        <w:bidi w:val="0"/>
        <w:jc w:val="start"/>
        <w:rPr/>
      </w:pPr>
      <w:r>
        <w:rPr/>
        <w:t xml:space="preserve">SUMMARY, RECOMMENDATIONS AND </w:t>
      </w:r>
    </w:p>
    <w:p>
      <w:pPr>
        <w:pStyle w:val="Heading2"/>
        <w:bidi w:val="0"/>
        <w:jc w:val="start"/>
        <w:rPr/>
      </w:pPr>
      <w:r>
        <w:rPr/>
        <w:t xml:space="preserve">NURSING IMPLICATIONS OF THE STUDY </w:t>
      </w:r>
    </w:p>
    <w:p>
      <w:pPr>
        <w:pStyle w:val="Heading2"/>
        <w:bidi w:val="0"/>
        <w:jc w:val="start"/>
        <w:rPr/>
      </w:pPr>
      <w:r>
        <w:rPr/>
        <w:t xml:space="preserve">BIBLIOGRAPHY </w:t>
      </w:r>
    </w:p>
    <w:p>
      <w:pPr>
        <w:pStyle w:val="Heading2"/>
        <w:bidi w:val="0"/>
        <w:jc w:val="start"/>
        <w:rPr/>
      </w:pPr>
      <w:r>
        <w:rPr/>
        <w:t xml:space="preserve">APPENDICES </w:t>
      </w:r>
    </w:p>
    <w:p>
      <w:pPr>
        <w:pStyle w:val="TextBody"/>
        <w:bidi w:val="0"/>
        <w:spacing w:before="0" w:after="283"/>
        <w:jc w:val="start"/>
        <w:rPr/>
      </w:pPr>
      <w:r>
        <w:rPr/>
        <w:t xml:space="preserve">1-3 </w:t>
      </w:r>
    </w:p>
    <w:p>
      <w:pPr>
        <w:pStyle w:val="TextBody"/>
        <w:bidi w:val="0"/>
        <w:spacing w:before="0" w:after="283"/>
        <w:jc w:val="start"/>
        <w:rPr/>
      </w:pPr>
      <w:r>
        <w:rPr/>
        <w:t xml:space="preserve">4-6 </w:t>
      </w:r>
    </w:p>
    <w:p>
      <w:pPr>
        <w:pStyle w:val="TextBody"/>
        <w:bidi w:val="0"/>
        <w:spacing w:before="0" w:after="283"/>
        <w:jc w:val="start"/>
        <w:rPr/>
      </w:pPr>
      <w:r>
        <w:rPr/>
        <w:t xml:space="preserve">7 </w:t>
      </w:r>
    </w:p>
    <w:p>
      <w:pPr>
        <w:pStyle w:val="TextBody"/>
        <w:bidi w:val="0"/>
        <w:spacing w:before="0" w:after="283"/>
        <w:jc w:val="start"/>
        <w:rPr/>
      </w:pPr>
      <w:r>
        <w:rPr/>
        <w:t xml:space="preserve">7 </w:t>
      </w:r>
    </w:p>
    <w:p>
      <w:pPr>
        <w:pStyle w:val="TextBody"/>
        <w:bidi w:val="0"/>
        <w:spacing w:before="0" w:after="283"/>
        <w:jc w:val="start"/>
        <w:rPr/>
      </w:pPr>
      <w:r>
        <w:rPr/>
        <w:t xml:space="preserve">7-8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9-12 </w:t>
      </w:r>
    </w:p>
    <w:p>
      <w:pPr>
        <w:pStyle w:val="TextBody"/>
        <w:bidi w:val="0"/>
        <w:spacing w:before="0" w:after="283"/>
        <w:jc w:val="start"/>
        <w:rPr/>
      </w:pPr>
      <w:r>
        <w:rPr/>
        <w:t xml:space="preserve">13-21 </w:t>
      </w:r>
    </w:p>
    <w:p>
      <w:pPr>
        <w:pStyle w:val="TextBody"/>
        <w:bidi w:val="0"/>
        <w:spacing w:before="0" w:after="283"/>
        <w:jc w:val="start"/>
        <w:rPr/>
      </w:pPr>
      <w:r>
        <w:rPr/>
        <w:t xml:space="preserve">13-16 </w:t>
      </w:r>
    </w:p>
    <w:p>
      <w:pPr>
        <w:pStyle w:val="TextBody"/>
        <w:bidi w:val="0"/>
        <w:spacing w:before="0" w:after="283"/>
        <w:jc w:val="start"/>
        <w:rPr/>
      </w:pPr>
      <w:r>
        <w:rPr/>
        <w:t xml:space="preserve">17-20 </w:t>
      </w:r>
    </w:p>
    <w:p>
      <w:pPr>
        <w:pStyle w:val="TextBody"/>
        <w:bidi w:val="0"/>
        <w:spacing w:before="0" w:after="283"/>
        <w:jc w:val="start"/>
        <w:rPr/>
      </w:pPr>
      <w:r>
        <w:rPr/>
        <w:t xml:space="preserve">20-21 </w:t>
      </w:r>
    </w:p>
    <w:p>
      <w:pPr>
        <w:pStyle w:val="TextBody"/>
        <w:bidi w:val="0"/>
        <w:spacing w:before="0" w:after="283"/>
        <w:jc w:val="start"/>
        <w:rPr/>
      </w:pPr>
      <w:r>
        <w:rPr/>
        <w:t xml:space="preserve">22-32 </w:t>
      </w:r>
    </w:p>
    <w:p>
      <w:pPr>
        <w:pStyle w:val="TextBody"/>
        <w:bidi w:val="0"/>
        <w:spacing w:before="0" w:after="283"/>
        <w:jc w:val="start"/>
        <w:rPr/>
      </w:pPr>
      <w:r>
        <w:rPr/>
        <w:t xml:space="preserve">22 </w:t>
      </w:r>
    </w:p>
    <w:p>
      <w:pPr>
        <w:pStyle w:val="TextBody"/>
        <w:bidi w:val="0"/>
        <w:spacing w:before="0" w:after="283"/>
        <w:jc w:val="start"/>
        <w:rPr/>
      </w:pPr>
      <w:r>
        <w:rPr/>
        <w:t xml:space="preserve">22 </w:t>
      </w:r>
    </w:p>
    <w:p>
      <w:pPr>
        <w:pStyle w:val="TextBody"/>
        <w:bidi w:val="0"/>
        <w:spacing w:before="0" w:after="283"/>
        <w:jc w:val="start"/>
        <w:rPr/>
      </w:pPr>
      <w:r>
        <w:rPr/>
        <w:t xml:space="preserve">22-24 </w:t>
      </w:r>
    </w:p>
    <w:p>
      <w:pPr>
        <w:pStyle w:val="TextBody"/>
        <w:bidi w:val="0"/>
        <w:spacing w:before="0" w:after="283"/>
        <w:jc w:val="start"/>
        <w:rPr/>
      </w:pPr>
      <w:r>
        <w:rPr/>
        <w:t xml:space="preserve">24 </w:t>
      </w:r>
    </w:p>
    <w:p>
      <w:pPr>
        <w:pStyle w:val="TextBody"/>
        <w:bidi w:val="0"/>
        <w:spacing w:before="0" w:after="283"/>
        <w:jc w:val="start"/>
        <w:rPr/>
      </w:pPr>
      <w:r>
        <w:rPr/>
        <w:t xml:space="preserve">25-26 </w:t>
      </w:r>
    </w:p>
    <w:p>
      <w:pPr>
        <w:pStyle w:val="TextBody"/>
        <w:bidi w:val="0"/>
        <w:spacing w:before="0" w:after="283"/>
        <w:jc w:val="start"/>
        <w:rPr/>
      </w:pPr>
      <w:r>
        <w:rPr/>
        <w:t xml:space="preserve">27 </w:t>
      </w:r>
    </w:p>
    <w:p>
      <w:pPr>
        <w:pStyle w:val="TextBody"/>
        <w:bidi w:val="0"/>
        <w:spacing w:before="0" w:after="283"/>
        <w:jc w:val="start"/>
        <w:rPr/>
      </w:pPr>
      <w:r>
        <w:rPr/>
        <w:t xml:space="preserve">27 </w:t>
      </w:r>
    </w:p>
    <w:p>
      <w:pPr>
        <w:pStyle w:val="TextBody"/>
        <w:bidi w:val="0"/>
        <w:spacing w:before="0" w:after="283"/>
        <w:jc w:val="start"/>
        <w:rPr/>
      </w:pPr>
      <w:r>
        <w:rPr/>
        <w:t xml:space="preserve">28 </w:t>
      </w:r>
    </w:p>
    <w:p>
      <w:pPr>
        <w:pStyle w:val="TextBody"/>
        <w:bidi w:val="0"/>
        <w:spacing w:before="0" w:after="283"/>
        <w:jc w:val="start"/>
        <w:rPr/>
      </w:pPr>
      <w:r>
        <w:rPr/>
        <w:t xml:space="preserve">28 </w:t>
      </w:r>
    </w:p>
    <w:p>
      <w:pPr>
        <w:pStyle w:val="TextBody"/>
        <w:bidi w:val="0"/>
        <w:spacing w:before="0" w:after="283"/>
        <w:jc w:val="start"/>
        <w:rPr/>
      </w:pPr>
      <w:r>
        <w:rPr/>
        <w:t xml:space="preserve">28-30 </w:t>
      </w:r>
    </w:p>
    <w:p>
      <w:pPr>
        <w:pStyle w:val="TextBody"/>
        <w:bidi w:val="0"/>
        <w:spacing w:before="0" w:after="283"/>
        <w:jc w:val="start"/>
        <w:rPr/>
      </w:pPr>
      <w:r>
        <w:rPr/>
        <w:t xml:space="preserve">30 </w:t>
      </w:r>
    </w:p>
    <w:p>
      <w:pPr>
        <w:pStyle w:val="TextBody"/>
        <w:bidi w:val="0"/>
        <w:spacing w:before="0" w:after="283"/>
        <w:jc w:val="start"/>
        <w:rPr/>
      </w:pPr>
      <w:r>
        <w:rPr/>
        <w:t xml:space="preserve">30-31 </w:t>
      </w:r>
    </w:p>
    <w:p>
      <w:pPr>
        <w:pStyle w:val="TextBody"/>
        <w:bidi w:val="0"/>
        <w:spacing w:before="0" w:after="283"/>
        <w:jc w:val="start"/>
        <w:rPr/>
      </w:pPr>
      <w:r>
        <w:rPr/>
        <w:t xml:space="preserve">31 </w:t>
      </w:r>
    </w:p>
    <w:p>
      <w:pPr>
        <w:pStyle w:val="TextBody"/>
        <w:bidi w:val="0"/>
        <w:spacing w:before="0" w:after="283"/>
        <w:jc w:val="start"/>
        <w:rPr/>
      </w:pPr>
      <w:r>
        <w:rPr/>
        <w:t xml:space="preserve">31 </w:t>
      </w:r>
    </w:p>
    <w:p>
      <w:pPr>
        <w:pStyle w:val="TextBody"/>
        <w:bidi w:val="0"/>
        <w:spacing w:before="0" w:after="283"/>
        <w:jc w:val="start"/>
        <w:rPr/>
      </w:pPr>
      <w:r>
        <w:rPr/>
        <w:t xml:space="preserve">32 </w:t>
      </w:r>
    </w:p>
    <w:p>
      <w:pPr>
        <w:pStyle w:val="TextBody"/>
        <w:bidi w:val="0"/>
        <w:spacing w:before="0" w:after="283"/>
        <w:jc w:val="start"/>
        <w:rPr/>
      </w:pPr>
      <w:r>
        <w:rPr/>
        <w:t xml:space="preserve">33-57 </w:t>
      </w:r>
    </w:p>
    <w:p>
      <w:pPr>
        <w:pStyle w:val="TextBody"/>
        <w:bidi w:val="0"/>
        <w:spacing w:before="0" w:after="283"/>
        <w:jc w:val="start"/>
        <w:rPr/>
      </w:pPr>
      <w:r>
        <w:rPr/>
        <w:t xml:space="preserve">58-62 </w:t>
      </w:r>
    </w:p>
    <w:p>
      <w:pPr>
        <w:pStyle w:val="TextBody"/>
        <w:bidi w:val="0"/>
        <w:spacing w:before="0" w:after="283"/>
        <w:jc w:val="start"/>
        <w:rPr/>
      </w:pPr>
      <w:r>
        <w:rPr/>
        <w:t xml:space="preserve">63-67 </w:t>
      </w:r>
    </w:p>
    <w:p>
      <w:pPr>
        <w:pStyle w:val="Heading2"/>
        <w:bidi w:val="0"/>
        <w:jc w:val="start"/>
        <w:rPr/>
      </w:pPr>
      <w:r>
        <w:rPr/>
        <w:t xml:space="preserve">LIST OF TABLES </w:t>
      </w:r>
    </w:p>
    <w:p>
      <w:pPr>
        <w:pStyle w:val="TextBody"/>
        <w:bidi w:val="0"/>
        <w:spacing w:before="0" w:after="283"/>
        <w:jc w:val="start"/>
        <w:rPr/>
      </w:pPr>
      <w:r>
        <w:rPr/>
        <w:t xml:space="preserve">Fig No </w:t>
      </w:r>
    </w:p>
    <w:p>
      <w:pPr>
        <w:pStyle w:val="TextBody"/>
        <w:bidi w:val="0"/>
        <w:spacing w:before="0" w:after="283"/>
        <w:jc w:val="start"/>
        <w:rPr/>
      </w:pPr>
      <w:r>
        <w:rPr/>
        <w:t xml:space="preserve">TABLES </w:t>
      </w:r>
    </w:p>
    <w:p>
      <w:pPr>
        <w:pStyle w:val="TextBody"/>
        <w:bidi w:val="0"/>
        <w:spacing w:before="0" w:after="283"/>
        <w:jc w:val="start"/>
        <w:rPr/>
      </w:pPr>
      <w:r>
        <w:rPr/>
        <w:t xml:space="preserve">1. </w:t>
      </w:r>
    </w:p>
    <w:p>
      <w:pPr>
        <w:pStyle w:val="TextBody"/>
        <w:bidi w:val="0"/>
        <w:spacing w:before="0" w:after="283"/>
        <w:jc w:val="start"/>
        <w:rPr/>
      </w:pPr>
      <w:r>
        <w:rPr/>
        <w:t xml:space="preserve">Distribution of demographic variables among elderly in experimental group and control group. </w:t>
      </w:r>
    </w:p>
    <w:p>
      <w:pPr>
        <w:pStyle w:val="TextBody"/>
        <w:bidi w:val="0"/>
        <w:spacing w:before="0" w:after="283"/>
        <w:jc w:val="start"/>
        <w:rPr/>
      </w:pPr>
      <w:r>
        <w:rPr/>
        <w:t xml:space="preserve">2. </w:t>
      </w:r>
    </w:p>
    <w:p>
      <w:pPr>
        <w:pStyle w:val="TextBody"/>
        <w:bidi w:val="0"/>
        <w:spacing w:before="0" w:after="283"/>
        <w:jc w:val="start"/>
        <w:rPr/>
      </w:pPr>
      <w:r>
        <w:rPr/>
        <w:t xml:space="preserve">Distribution of pre test stress and coping score among elderly in experimental group and control group. </w:t>
      </w:r>
    </w:p>
    <w:p>
      <w:pPr>
        <w:pStyle w:val="TextBody"/>
        <w:bidi w:val="0"/>
        <w:spacing w:before="0" w:after="283"/>
        <w:jc w:val="start"/>
        <w:rPr/>
      </w:pPr>
      <w:r>
        <w:rPr/>
        <w:t xml:space="preserve">3. </w:t>
      </w:r>
    </w:p>
    <w:p>
      <w:pPr>
        <w:pStyle w:val="TextBody"/>
        <w:bidi w:val="0"/>
        <w:spacing w:before="0" w:after="283"/>
        <w:jc w:val="start"/>
        <w:rPr/>
      </w:pPr>
      <w:r>
        <w:rPr/>
        <w:t xml:space="preserve">Distribution of post test stress and coping score among elderly in experimental group and control group. </w:t>
      </w:r>
    </w:p>
    <w:p>
      <w:pPr>
        <w:pStyle w:val="TextBody"/>
        <w:bidi w:val="0"/>
        <w:spacing w:before="0" w:after="283"/>
        <w:jc w:val="start"/>
        <w:rPr/>
      </w:pPr>
      <w:r>
        <w:rPr/>
        <w:t xml:space="preserve">4. </w:t>
      </w:r>
    </w:p>
    <w:p>
      <w:pPr>
        <w:pStyle w:val="TextBody"/>
        <w:bidi w:val="0"/>
        <w:spacing w:before="0" w:after="283"/>
        <w:jc w:val="start"/>
        <w:rPr/>
      </w:pPr>
      <w:r>
        <w:rPr/>
        <w:t xml:space="preserve">Comparisons of scores on pre test and post test stress among elderly in experimental group. </w:t>
      </w:r>
    </w:p>
    <w:p>
      <w:pPr>
        <w:pStyle w:val="TextBody"/>
        <w:bidi w:val="0"/>
        <w:spacing w:before="0" w:after="283"/>
        <w:jc w:val="start"/>
        <w:rPr/>
      </w:pPr>
      <w:r>
        <w:rPr/>
        <w:t xml:space="preserve">5. </w:t>
      </w:r>
    </w:p>
    <w:p>
      <w:pPr>
        <w:pStyle w:val="TextBody"/>
        <w:bidi w:val="0"/>
        <w:spacing w:before="0" w:after="283"/>
        <w:jc w:val="start"/>
        <w:rPr/>
      </w:pPr>
      <w:r>
        <w:rPr/>
        <w:t xml:space="preserve">Comparisons of scores on pre test and post test coping among elderly in experimental group. </w:t>
      </w:r>
    </w:p>
    <w:p>
      <w:pPr>
        <w:pStyle w:val="TextBody"/>
        <w:bidi w:val="0"/>
        <w:spacing w:before="0" w:after="283"/>
        <w:jc w:val="start"/>
        <w:rPr/>
      </w:pPr>
      <w:r>
        <w:rPr/>
        <w:t xml:space="preserve">6. </w:t>
      </w:r>
    </w:p>
    <w:p>
      <w:pPr>
        <w:pStyle w:val="TextBody"/>
        <w:bidi w:val="0"/>
        <w:spacing w:before="0" w:after="283"/>
        <w:jc w:val="start"/>
        <w:rPr/>
      </w:pPr>
      <w:r>
        <w:rPr/>
        <w:t xml:space="preserve">Comparisons of scores on stress among elderly in experimental and control group. </w:t>
      </w:r>
    </w:p>
    <w:p>
      <w:pPr>
        <w:pStyle w:val="TextBody"/>
        <w:bidi w:val="0"/>
        <w:spacing w:before="0" w:after="283"/>
        <w:jc w:val="start"/>
        <w:rPr/>
      </w:pPr>
      <w:r>
        <w:rPr/>
        <w:t xml:space="preserve">7. </w:t>
      </w:r>
    </w:p>
    <w:p>
      <w:pPr>
        <w:pStyle w:val="TextBody"/>
        <w:bidi w:val="0"/>
        <w:spacing w:before="0" w:after="283"/>
        <w:jc w:val="start"/>
        <w:rPr/>
      </w:pPr>
      <w:r>
        <w:rPr/>
        <w:t xml:space="preserve">Comparisons of scores on coping among elderly in experimental and control group. </w:t>
      </w:r>
    </w:p>
    <w:p>
      <w:pPr>
        <w:pStyle w:val="TextBody"/>
        <w:bidi w:val="0"/>
        <w:spacing w:before="0" w:after="283"/>
        <w:jc w:val="start"/>
        <w:rPr/>
      </w:pPr>
      <w:r>
        <w:rPr/>
        <w:t xml:space="preserve">8. </w:t>
      </w:r>
    </w:p>
    <w:p>
      <w:pPr>
        <w:pStyle w:val="TextBody"/>
        <w:bidi w:val="0"/>
        <w:spacing w:before="0" w:after="283"/>
        <w:jc w:val="start"/>
        <w:rPr/>
      </w:pPr>
      <w:r>
        <w:rPr/>
        <w:t xml:space="preserve">Correlation coefficient between stress and coping among elderly in experimental group. </w:t>
      </w:r>
    </w:p>
    <w:p>
      <w:pPr>
        <w:pStyle w:val="TextBody"/>
        <w:bidi w:val="0"/>
        <w:spacing w:before="0" w:after="283"/>
        <w:jc w:val="start"/>
        <w:rPr/>
      </w:pPr>
      <w:r>
        <w:rPr/>
        <w:t xml:space="preserve">9. </w:t>
      </w:r>
    </w:p>
    <w:p>
      <w:pPr>
        <w:pStyle w:val="TextBody"/>
        <w:bidi w:val="0"/>
        <w:spacing w:before="0" w:after="283"/>
        <w:jc w:val="start"/>
        <w:rPr/>
      </w:pPr>
      <w:r>
        <w:rPr/>
        <w:t xml:space="preserve">Correlation coefficient between stress and coping among elderly in control group. </w:t>
      </w:r>
    </w:p>
    <w:p>
      <w:pPr>
        <w:pStyle w:val="TextBody"/>
        <w:bidi w:val="0"/>
        <w:spacing w:before="0" w:after="283"/>
        <w:jc w:val="start"/>
        <w:rPr/>
      </w:pPr>
      <w:r>
        <w:rPr/>
        <w:t xml:space="preserve">10. </w:t>
      </w:r>
    </w:p>
    <w:p>
      <w:pPr>
        <w:pStyle w:val="TextBody"/>
        <w:bidi w:val="0"/>
        <w:spacing w:before="0" w:after="283"/>
        <w:jc w:val="start"/>
        <w:rPr/>
      </w:pPr>
      <w:r>
        <w:rPr/>
        <w:t xml:space="preserve">Association on stress score with selected demographic variables in experimental group. </w:t>
      </w:r>
    </w:p>
    <w:p>
      <w:pPr>
        <w:pStyle w:val="TextBody"/>
        <w:bidi w:val="0"/>
        <w:spacing w:before="0" w:after="283"/>
        <w:jc w:val="start"/>
        <w:rPr/>
      </w:pPr>
      <w:r>
        <w:rPr/>
        <w:t xml:space="preserve">11. </w:t>
      </w:r>
    </w:p>
    <w:p>
      <w:pPr>
        <w:pStyle w:val="TextBody"/>
        <w:bidi w:val="0"/>
        <w:spacing w:before="0" w:after="283"/>
        <w:jc w:val="start"/>
        <w:rPr/>
      </w:pPr>
      <w:r>
        <w:rPr/>
        <w:t xml:space="preserve">Association on coping score with selected demographic variables in experimental group. </w:t>
      </w:r>
    </w:p>
    <w:p>
      <w:pPr>
        <w:pStyle w:val="Heading2"/>
        <w:bidi w:val="0"/>
        <w:jc w:val="start"/>
        <w:rPr/>
      </w:pPr>
      <w:r>
        <w:rPr/>
        <w:t xml:space="preserve">LIST OF FIGURES </w:t>
      </w:r>
    </w:p>
    <w:p>
      <w:pPr>
        <w:pStyle w:val="TextBody"/>
        <w:bidi w:val="0"/>
        <w:spacing w:before="0" w:after="283"/>
        <w:jc w:val="start"/>
        <w:rPr/>
      </w:pPr>
      <w:r>
        <w:rPr/>
        <w:t xml:space="preserve">Fig No </w:t>
      </w:r>
    </w:p>
    <w:p>
      <w:pPr>
        <w:pStyle w:val="TextBody"/>
        <w:bidi w:val="0"/>
        <w:spacing w:before="0" w:after="283"/>
        <w:jc w:val="start"/>
        <w:rPr/>
      </w:pPr>
      <w:r>
        <w:rPr/>
        <w:t xml:space="preserve">FIGURES </w:t>
      </w:r>
    </w:p>
    <w:p>
      <w:pPr>
        <w:pStyle w:val="TextBody"/>
        <w:bidi w:val="0"/>
        <w:spacing w:before="0" w:after="283"/>
        <w:jc w:val="start"/>
        <w:rPr/>
      </w:pPr>
      <w:r>
        <w:rPr/>
        <w:t xml:space="preserve">1. </w:t>
      </w:r>
    </w:p>
    <w:p>
      <w:pPr>
        <w:pStyle w:val="TextBody"/>
        <w:bidi w:val="0"/>
        <w:spacing w:before="0" w:after="283"/>
        <w:jc w:val="start"/>
        <w:rPr/>
      </w:pPr>
      <w:r>
        <w:rPr/>
        <w:t xml:space="preserve">Conceptual Framework. </w:t>
      </w:r>
    </w:p>
    <w:p>
      <w:pPr>
        <w:pStyle w:val="TextBody"/>
        <w:bidi w:val="0"/>
        <w:spacing w:before="0" w:after="283"/>
        <w:jc w:val="start"/>
        <w:rPr/>
      </w:pPr>
      <w:r>
        <w:rPr/>
        <w:t xml:space="preserve">2. </w:t>
      </w:r>
    </w:p>
    <w:p>
      <w:pPr>
        <w:pStyle w:val="TextBody"/>
        <w:bidi w:val="0"/>
        <w:spacing w:before="0" w:after="283"/>
        <w:jc w:val="start"/>
        <w:rPr/>
      </w:pPr>
      <w:r>
        <w:rPr/>
        <w:t xml:space="preserve">Schematic Representation of Study Design. </w:t>
      </w:r>
    </w:p>
    <w:p>
      <w:pPr>
        <w:pStyle w:val="TextBody"/>
        <w:bidi w:val="0"/>
        <w:spacing w:before="0" w:after="283"/>
        <w:jc w:val="start"/>
        <w:rPr/>
      </w:pPr>
      <w:r>
        <w:rPr/>
        <w:t xml:space="preserve">3. </w:t>
      </w:r>
    </w:p>
    <w:p>
      <w:pPr>
        <w:pStyle w:val="TextBody"/>
        <w:bidi w:val="0"/>
        <w:spacing w:before="0" w:after="283"/>
        <w:jc w:val="start"/>
        <w:rPr/>
      </w:pPr>
      <w:r>
        <w:rPr/>
        <w:t xml:space="preserve">Relationship of Variables. </w:t>
      </w:r>
    </w:p>
    <w:p>
      <w:pPr>
        <w:pStyle w:val="TextBody"/>
        <w:bidi w:val="0"/>
        <w:spacing w:before="0" w:after="283"/>
        <w:jc w:val="start"/>
        <w:rPr/>
      </w:pPr>
      <w:r>
        <w:rPr/>
        <w:t xml:space="preserve">4. </w:t>
      </w:r>
    </w:p>
    <w:p>
      <w:pPr>
        <w:pStyle w:val="TextBody"/>
        <w:bidi w:val="0"/>
        <w:spacing w:before="0" w:after="283"/>
        <w:jc w:val="start"/>
        <w:rPr/>
      </w:pPr>
      <w:r>
        <w:rPr/>
        <w:t xml:space="preserve">Diagram showing the demographic variables with regard to age of the elderly in the experimental and control group. </w:t>
      </w:r>
    </w:p>
    <w:p>
      <w:pPr>
        <w:pStyle w:val="TextBody"/>
        <w:bidi w:val="0"/>
        <w:spacing w:before="0" w:after="283"/>
        <w:jc w:val="start"/>
        <w:rPr/>
      </w:pPr>
      <w:r>
        <w:rPr/>
        <w:t xml:space="preserve">5. </w:t>
      </w:r>
    </w:p>
    <w:p>
      <w:pPr>
        <w:pStyle w:val="TextBody"/>
        <w:bidi w:val="0"/>
        <w:spacing w:before="0" w:after="283"/>
        <w:jc w:val="start"/>
        <w:rPr/>
      </w:pPr>
      <w:r>
        <w:rPr/>
        <w:t xml:space="preserve">Diagram showing the demographic variables with regard to stay of the elderly in the experimental and control group. </w:t>
      </w:r>
    </w:p>
    <w:p>
      <w:pPr>
        <w:pStyle w:val="TextBody"/>
        <w:bidi w:val="0"/>
        <w:spacing w:before="0" w:after="283"/>
        <w:jc w:val="start"/>
        <w:rPr/>
      </w:pPr>
      <w:r>
        <w:rPr/>
        <w:t xml:space="preserve">6. </w:t>
      </w:r>
    </w:p>
    <w:p>
      <w:pPr>
        <w:pStyle w:val="TextBody"/>
        <w:bidi w:val="0"/>
        <w:spacing w:before="0" w:after="283"/>
        <w:jc w:val="start"/>
        <w:rPr/>
      </w:pPr>
      <w:r>
        <w:rPr/>
        <w:t xml:space="preserve">Diagram showing the demographic variables with regard to marital status in the experimental and control group. </w:t>
      </w:r>
    </w:p>
    <w:p>
      <w:pPr>
        <w:pStyle w:val="TextBody"/>
        <w:bidi w:val="0"/>
        <w:spacing w:before="0" w:after="283"/>
        <w:jc w:val="start"/>
        <w:rPr/>
      </w:pPr>
      <w:r>
        <w:rPr/>
        <w:t xml:space="preserve">7. </w:t>
      </w:r>
    </w:p>
    <w:p>
      <w:pPr>
        <w:pStyle w:val="TextBody"/>
        <w:bidi w:val="0"/>
        <w:spacing w:before="0" w:after="283"/>
        <w:jc w:val="start"/>
        <w:rPr/>
      </w:pPr>
      <w:r>
        <w:rPr/>
        <w:t xml:space="preserve">Diagram showing the comparisons of scores on pre test and post test stress among elderly in the experimental group. </w:t>
      </w:r>
    </w:p>
    <w:p>
      <w:pPr>
        <w:pStyle w:val="TextBody"/>
        <w:bidi w:val="0"/>
        <w:spacing w:before="0" w:after="283"/>
        <w:jc w:val="start"/>
        <w:rPr/>
      </w:pPr>
      <w:r>
        <w:rPr/>
        <w:t xml:space="preserve">8. </w:t>
      </w:r>
    </w:p>
    <w:p>
      <w:pPr>
        <w:pStyle w:val="TextBody"/>
        <w:bidi w:val="0"/>
        <w:spacing w:before="0" w:after="283"/>
        <w:jc w:val="start"/>
        <w:rPr/>
      </w:pPr>
      <w:r>
        <w:rPr/>
        <w:t xml:space="preserve">Diagram showing the comparisons of scores on pre test and post test coping among elderly in the experimental group. </w:t>
      </w:r>
    </w:p>
    <w:p>
      <w:pPr>
        <w:pStyle w:val="TextBody"/>
        <w:bidi w:val="0"/>
        <w:spacing w:before="0" w:after="283"/>
        <w:jc w:val="start"/>
        <w:rPr/>
      </w:pPr>
      <w:r>
        <w:rPr/>
        <w:t xml:space="preserve">9. </w:t>
      </w:r>
    </w:p>
    <w:p>
      <w:pPr>
        <w:pStyle w:val="TextBody"/>
        <w:bidi w:val="0"/>
        <w:spacing w:before="0" w:after="283"/>
        <w:jc w:val="start"/>
        <w:rPr/>
      </w:pPr>
      <w:r>
        <w:rPr/>
        <w:t xml:space="preserve">Diagram showing the comparisons of scores on stress among elderly in the experimental and control group. </w:t>
      </w:r>
    </w:p>
    <w:p>
      <w:pPr>
        <w:pStyle w:val="TextBody"/>
        <w:bidi w:val="0"/>
        <w:spacing w:before="0" w:after="283"/>
        <w:jc w:val="start"/>
        <w:rPr/>
      </w:pPr>
      <w:r>
        <w:rPr/>
        <w:t xml:space="preserve">10. </w:t>
      </w:r>
    </w:p>
    <w:p>
      <w:pPr>
        <w:pStyle w:val="TextBody"/>
        <w:bidi w:val="0"/>
        <w:spacing w:before="0" w:after="283"/>
        <w:jc w:val="start"/>
        <w:rPr/>
      </w:pPr>
      <w:r>
        <w:rPr/>
        <w:t xml:space="preserve">Diagram showing the comparisons of scores on coping among elderly in the experimental and control group. </w:t>
      </w:r>
    </w:p>
    <w:p>
      <w:pPr>
        <w:pStyle w:val="Heading2"/>
        <w:bidi w:val="0"/>
        <w:jc w:val="start"/>
        <w:rPr/>
      </w:pPr>
      <w:r>
        <w:rPr/>
        <w:t xml:space="preserve">LIST OF APPENDICES </w:t>
      </w:r>
    </w:p>
    <w:p>
      <w:pPr>
        <w:pStyle w:val="Heading2"/>
        <w:bidi w:val="0"/>
        <w:jc w:val="start"/>
        <w:rPr/>
      </w:pPr>
      <w:r>
        <w:rPr/>
        <w:t xml:space="preserve">APPENDIX </w:t>
      </w:r>
    </w:p>
    <w:p>
      <w:pPr>
        <w:pStyle w:val="Heading2"/>
        <w:bidi w:val="0"/>
        <w:jc w:val="start"/>
        <w:rPr/>
      </w:pPr>
      <w:r>
        <w:rPr/>
        <w:t xml:space="preserve">TITLE </w:t>
      </w:r>
    </w:p>
    <w:p>
      <w:pPr>
        <w:pStyle w:val="TextBody"/>
        <w:bidi w:val="0"/>
        <w:spacing w:before="0" w:after="283"/>
        <w:jc w:val="start"/>
        <w:rPr/>
      </w:pPr>
      <w:r>
        <w:rPr/>
        <w:t xml:space="preserve">A </w:t>
      </w:r>
    </w:p>
    <w:p>
      <w:pPr>
        <w:pStyle w:val="TextBody"/>
        <w:bidi w:val="0"/>
        <w:spacing w:before="0" w:after="283"/>
        <w:jc w:val="start"/>
        <w:rPr/>
      </w:pPr>
      <w:r>
        <w:rPr/>
        <w:t xml:space="preserve">B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w:t>
      </w:r>
    </w:p>
    <w:p>
      <w:pPr>
        <w:pStyle w:val="TextBody"/>
        <w:bidi w:val="0"/>
        <w:spacing w:before="0" w:after="283"/>
        <w:jc w:val="start"/>
        <w:rPr/>
      </w:pPr>
      <w:r>
        <w:rPr/>
        <w:t xml:space="preserve">G </w:t>
      </w:r>
    </w:p>
    <w:p>
      <w:pPr>
        <w:pStyle w:val="TextBody"/>
        <w:bidi w:val="0"/>
        <w:spacing w:before="0" w:after="283"/>
        <w:jc w:val="start"/>
        <w:rPr/>
      </w:pPr>
      <w:r>
        <w:rPr/>
        <w:t xml:space="preserve">H </w:t>
      </w:r>
    </w:p>
    <w:p>
      <w:pPr>
        <w:pStyle w:val="TextBody"/>
        <w:bidi w:val="0"/>
        <w:spacing w:before="0" w:after="283"/>
        <w:jc w:val="start"/>
        <w:rPr/>
      </w:pPr>
      <w:r>
        <w:rPr/>
        <w:t xml:space="preserve">I </w:t>
      </w:r>
    </w:p>
    <w:p>
      <w:pPr>
        <w:pStyle w:val="TextBody"/>
        <w:bidi w:val="0"/>
        <w:spacing w:before="0" w:after="283"/>
        <w:jc w:val="start"/>
        <w:rPr/>
      </w:pPr>
      <w:r>
        <w:rPr/>
        <w:t xml:space="preserve">Letter seeking permission for conducting the study. </w:t>
      </w:r>
    </w:p>
    <w:p>
      <w:pPr>
        <w:pStyle w:val="TextBody"/>
        <w:bidi w:val="0"/>
        <w:spacing w:before="0" w:after="283"/>
        <w:jc w:val="start"/>
        <w:rPr/>
      </w:pPr>
      <w:r>
        <w:rPr/>
        <w:t xml:space="preserve">Letter granting permission for conducting the study. </w:t>
      </w:r>
    </w:p>
    <w:p>
      <w:pPr>
        <w:pStyle w:val="TextBody"/>
        <w:bidi w:val="0"/>
        <w:spacing w:before="0" w:after="283"/>
        <w:jc w:val="start"/>
        <w:rPr/>
      </w:pPr>
      <w:r>
        <w:rPr/>
        <w:t xml:space="preserve">Letter seeking experts opinion for content validity of the tool. </w:t>
      </w:r>
    </w:p>
    <w:p>
      <w:pPr>
        <w:pStyle w:val="TextBody"/>
        <w:bidi w:val="0"/>
        <w:spacing w:before="0" w:after="283"/>
        <w:jc w:val="start"/>
        <w:rPr/>
      </w:pPr>
      <w:r>
        <w:rPr/>
        <w:t xml:space="preserve">Format for content validity. </w:t>
      </w:r>
    </w:p>
    <w:p>
      <w:pPr>
        <w:pStyle w:val="TextBody"/>
        <w:bidi w:val="0"/>
        <w:spacing w:before="0" w:after="283"/>
        <w:jc w:val="start"/>
        <w:rPr/>
      </w:pPr>
      <w:r>
        <w:rPr/>
        <w:t xml:space="preserve">List of experts for content validity. </w:t>
      </w:r>
    </w:p>
    <w:p>
      <w:pPr>
        <w:pStyle w:val="TextBody"/>
        <w:bidi w:val="0"/>
        <w:spacing w:before="0" w:after="283"/>
        <w:jc w:val="start"/>
        <w:rPr/>
      </w:pPr>
      <w:r>
        <w:rPr/>
        <w:t xml:space="preserve">Certificate of English editing. </w:t>
      </w:r>
    </w:p>
    <w:p>
      <w:pPr>
        <w:pStyle w:val="TextBody"/>
        <w:bidi w:val="0"/>
        <w:spacing w:before="0" w:after="283"/>
        <w:jc w:val="start"/>
        <w:rPr/>
      </w:pPr>
      <w:r>
        <w:rPr/>
        <w:t xml:space="preserve">Certificate of Tamil editing. </w:t>
      </w:r>
    </w:p>
    <w:p>
      <w:pPr>
        <w:pStyle w:val="TextBody"/>
        <w:bidi w:val="0"/>
        <w:spacing w:before="0" w:after="283"/>
        <w:jc w:val="start"/>
        <w:rPr/>
      </w:pPr>
      <w:r>
        <w:rPr/>
        <w:t xml:space="preserve">Tool I: Demographic Variables </w:t>
      </w:r>
    </w:p>
    <w:p>
      <w:pPr>
        <w:pStyle w:val="TextBody"/>
        <w:bidi w:val="0"/>
        <w:spacing w:before="0" w:after="283"/>
        <w:jc w:val="start"/>
        <w:rPr/>
      </w:pPr>
      <w:r>
        <w:rPr/>
        <w:t xml:space="preserve">Tool II: Modified Sheldon Cohen’s Perceived Stress Scale. </w:t>
      </w:r>
    </w:p>
    <w:p>
      <w:pPr>
        <w:pStyle w:val="TextBody"/>
        <w:bidi w:val="0"/>
        <w:spacing w:before="0" w:after="283"/>
        <w:jc w:val="start"/>
        <w:rPr/>
      </w:pPr>
      <w:r>
        <w:rPr/>
        <w:t xml:space="preserve">Tool III: Modified Lazarus Coping Scale. </w:t>
      </w:r>
    </w:p>
    <w:p>
      <w:pPr>
        <w:pStyle w:val="TextBody"/>
        <w:bidi w:val="0"/>
        <w:spacing w:before="0" w:after="283"/>
        <w:jc w:val="start"/>
        <w:rPr/>
      </w:pPr>
      <w:r>
        <w:rPr/>
        <w:t xml:space="preserve">Procedure of reminiscence therapy. </w:t>
      </w:r>
    </w:p>
    <w:p>
      <w:pPr>
        <w:pStyle w:val="Heading2"/>
        <w:bidi w:val="0"/>
        <w:jc w:val="start"/>
        <w:rPr/>
      </w:pPr>
      <w:r>
        <w:rPr/>
        <w:t xml:space="preserve">APPENDIX – A </w:t>
      </w:r>
    </w:p>
    <w:p>
      <w:pPr>
        <w:pStyle w:val="Heading2"/>
        <w:bidi w:val="0"/>
        <w:jc w:val="start"/>
        <w:rPr/>
      </w:pPr>
      <w:r>
        <w:rPr/>
        <w:t xml:space="preserve">LETTER SEEKING PERMISSION FOR CONDUCTING THE STUDY </w:t>
      </w:r>
    </w:p>
    <w:p>
      <w:pPr>
        <w:pStyle w:val="TextBody"/>
        <w:bidi w:val="0"/>
        <w:spacing w:before="0" w:after="283"/>
        <w:jc w:val="start"/>
        <w:rPr/>
      </w:pPr>
      <w:r>
        <w:rPr/>
        <w:t xml:space="preserve">To, </w:t>
      </w:r>
    </w:p>
    <w:p>
      <w:pPr>
        <w:pStyle w:val="TextBody"/>
        <w:bidi w:val="0"/>
        <w:spacing w:before="0" w:after="283"/>
        <w:jc w:val="start"/>
        <w:rPr/>
      </w:pPr>
      <w:r>
        <w:rPr/>
        <w:t xml:space="preserve">The Director, </w:t>
      </w:r>
    </w:p>
    <w:p>
      <w:pPr>
        <w:pStyle w:val="TextBody"/>
        <w:bidi w:val="0"/>
        <w:spacing w:before="0" w:after="283"/>
        <w:jc w:val="start"/>
        <w:rPr/>
      </w:pPr>
      <w:r>
        <w:rPr/>
        <w:t xml:space="preserve">Sheela Senior Citizen Home, </w:t>
      </w:r>
    </w:p>
    <w:p>
      <w:pPr>
        <w:pStyle w:val="TextBody"/>
        <w:bidi w:val="0"/>
        <w:spacing w:before="0" w:after="283"/>
        <w:jc w:val="start"/>
        <w:rPr/>
      </w:pPr>
      <w:r>
        <w:rPr/>
        <w:t xml:space="preserve">26, Annai Amirthanandha Nagar, </w:t>
      </w:r>
    </w:p>
    <w:p>
      <w:pPr>
        <w:pStyle w:val="TextBody"/>
        <w:bidi w:val="0"/>
        <w:spacing w:before="0" w:after="283"/>
        <w:jc w:val="start"/>
        <w:rPr/>
      </w:pPr>
      <w:r>
        <w:rPr/>
        <w:t xml:space="preserve">Thadagam Road, </w:t>
      </w:r>
    </w:p>
    <w:p>
      <w:pPr>
        <w:pStyle w:val="TextBody"/>
        <w:bidi w:val="0"/>
        <w:spacing w:before="0" w:after="283"/>
        <w:jc w:val="start"/>
        <w:rPr/>
      </w:pPr>
      <w:r>
        <w:rPr/>
        <w:t xml:space="preserve">Velandipalayam, </w:t>
      </w:r>
    </w:p>
    <w:p>
      <w:pPr>
        <w:pStyle w:val="TextBody"/>
        <w:bidi w:val="0"/>
        <w:spacing w:before="0" w:after="283"/>
        <w:jc w:val="start"/>
        <w:rPr/>
      </w:pPr>
      <w:r>
        <w:rPr/>
        <w:t xml:space="preserve">Coimbatore. </w:t>
      </w:r>
    </w:p>
    <w:p>
      <w:pPr>
        <w:pStyle w:val="TextBody"/>
        <w:bidi w:val="0"/>
        <w:spacing w:before="0" w:after="283"/>
        <w:jc w:val="start"/>
        <w:rPr/>
      </w:pPr>
      <w:r>
        <w:rPr/>
        <w:t xml:space="preserve">Respected Madam, </w:t>
      </w:r>
    </w:p>
    <w:p>
      <w:pPr>
        <w:pStyle w:val="TextBody"/>
        <w:bidi w:val="0"/>
        <w:spacing w:before="0" w:after="283"/>
        <w:jc w:val="start"/>
        <w:rPr/>
      </w:pPr>
      <w:r>
        <w:rPr/>
        <w:t xml:space="preserve">This is to bring your kind notice that Mrs. Elizabeth jebakani. C, student of K. G. College of Nursing is conducting a research on “ A STUDY TO ASSESS THE EFFECTIVENESS OF REMINISCENCE THERAPY ON STRESS AND COPING STRATEGIES AMONG ELDERLY IN SELECTED OLD AGE, COIMBATORE.” For the purpose of submission to the TamilNadu Dr. M. G. R Medical University, Chennai, as a partial fulfillment of the requirement for the award of M. Sc (N) Degree. </w:t>
      </w:r>
    </w:p>
    <w:p>
      <w:pPr>
        <w:pStyle w:val="TextBody"/>
        <w:bidi w:val="0"/>
        <w:spacing w:before="0" w:after="283"/>
        <w:jc w:val="start"/>
        <w:rPr/>
      </w:pPr>
      <w:r>
        <w:rPr/>
        <w:t xml:space="preserve">I kindly request you to grant her permission to conduct this study in your old age home. Further details of the proposed project, if required will be furnished by the student personally. Kindly do the needful. </w:t>
      </w:r>
    </w:p>
    <w:p>
      <w:pPr>
        <w:pStyle w:val="TextBody"/>
        <w:bidi w:val="0"/>
        <w:spacing w:before="0" w:after="283"/>
        <w:jc w:val="start"/>
        <w:rPr/>
      </w:pPr>
      <w:r>
        <w:rPr/>
        <w:t xml:space="preserve">Thanking you </w:t>
      </w:r>
    </w:p>
    <w:p>
      <w:pPr>
        <w:pStyle w:val="TextBody"/>
        <w:bidi w:val="0"/>
        <w:spacing w:before="0" w:after="283"/>
        <w:jc w:val="start"/>
        <w:rPr/>
      </w:pPr>
      <w:r>
        <w:rPr/>
        <w:t xml:space="preserve">Yours truly, </w:t>
      </w:r>
    </w:p>
    <w:p>
      <w:pPr>
        <w:pStyle w:val="Heading2"/>
        <w:bidi w:val="0"/>
        <w:jc w:val="start"/>
        <w:rPr/>
      </w:pPr>
      <w:r>
        <w:rPr/>
        <w:t xml:space="preserve">Prof. Sonia Das </w:t>
      </w:r>
    </w:p>
    <w:p>
      <w:pPr>
        <w:pStyle w:val="Heading2"/>
        <w:bidi w:val="0"/>
        <w:jc w:val="start"/>
        <w:rPr/>
      </w:pPr>
      <w:r>
        <w:rPr/>
        <w:t xml:space="preserve">PRINCIPAL </w:t>
      </w:r>
    </w:p>
    <w:p>
      <w:pPr>
        <w:pStyle w:val="Heading2"/>
        <w:bidi w:val="0"/>
        <w:jc w:val="start"/>
        <w:rPr/>
      </w:pPr>
      <w:r>
        <w:rPr/>
        <w:t xml:space="preserve">APPENDIX – C </w:t>
      </w:r>
    </w:p>
    <w:p>
      <w:pPr>
        <w:pStyle w:val="Heading2"/>
        <w:bidi w:val="0"/>
        <w:jc w:val="start"/>
        <w:rPr/>
      </w:pPr>
      <w:r>
        <w:rPr/>
        <w:t xml:space="preserve">LETTER SEEKING EXPERTS OPINION FOR CONTENT VALIDITY </w:t>
      </w:r>
    </w:p>
    <w:p>
      <w:pPr>
        <w:pStyle w:val="TextBody"/>
        <w:bidi w:val="0"/>
        <w:spacing w:before="0" w:after="283"/>
        <w:jc w:val="start"/>
        <w:rPr/>
      </w:pPr>
      <w:r>
        <w:rPr/>
        <w:t xml:space="preserve">From, </w:t>
      </w:r>
    </w:p>
    <w:p>
      <w:pPr>
        <w:pStyle w:val="TextBody"/>
        <w:bidi w:val="0"/>
        <w:spacing w:before="0" w:after="283"/>
        <w:jc w:val="start"/>
        <w:rPr/>
      </w:pPr>
      <w:r>
        <w:rPr/>
        <w:t xml:space="preserve">Mrs. Elizabeth jebakani. C </w:t>
      </w:r>
    </w:p>
    <w:p>
      <w:pPr>
        <w:pStyle w:val="TextBody"/>
        <w:bidi w:val="0"/>
        <w:spacing w:before="0" w:after="283"/>
        <w:jc w:val="start"/>
        <w:rPr/>
      </w:pPr>
      <w:r>
        <w:rPr/>
        <w:t xml:space="preserve">II year M. Sc Nursing, </w:t>
      </w:r>
    </w:p>
    <w:p>
      <w:pPr>
        <w:pStyle w:val="TextBody"/>
        <w:bidi w:val="0"/>
        <w:spacing w:before="0" w:after="283"/>
        <w:jc w:val="start"/>
        <w:rPr/>
      </w:pPr>
      <w:r>
        <w:rPr/>
        <w:t xml:space="preserve">K. G. College of Nursing, </w:t>
      </w:r>
    </w:p>
    <w:p>
      <w:pPr>
        <w:pStyle w:val="TextBody"/>
        <w:bidi w:val="0"/>
        <w:spacing w:before="0" w:after="283"/>
        <w:jc w:val="start"/>
        <w:rPr/>
      </w:pPr>
      <w:r>
        <w:rPr/>
        <w:t xml:space="preserve">Coimbatore. </w:t>
      </w:r>
    </w:p>
    <w:p>
      <w:pPr>
        <w:pStyle w:val="TextBody"/>
        <w:bidi w:val="0"/>
        <w:spacing w:before="0" w:after="283"/>
        <w:jc w:val="start"/>
        <w:rPr/>
      </w:pPr>
      <w:r>
        <w:rPr/>
        <w:t xml:space="preserve">To, </w:t>
      </w:r>
    </w:p>
    <w:p>
      <w:pPr>
        <w:pStyle w:val="TextBody"/>
        <w:bidi w:val="0"/>
        <w:spacing w:before="0" w:after="283"/>
        <w:jc w:val="start"/>
        <w:rPr/>
      </w:pPr>
      <w:r>
        <w:rPr/>
        <w:t xml:space="preserve">Through Principal of K. G. College of Nursing, </w:t>
      </w:r>
    </w:p>
    <w:p>
      <w:pPr>
        <w:pStyle w:val="TextBody"/>
        <w:bidi w:val="0"/>
        <w:spacing w:before="0" w:after="283"/>
        <w:jc w:val="start"/>
        <w:rPr/>
      </w:pPr>
      <w:r>
        <w:rPr/>
        <w:t xml:space="preserve">Respected Madam / Sir, </w:t>
      </w:r>
    </w:p>
    <w:p>
      <w:pPr>
        <w:pStyle w:val="TextBody"/>
        <w:bidi w:val="0"/>
        <w:spacing w:before="0" w:after="283"/>
        <w:jc w:val="start"/>
        <w:rPr/>
      </w:pPr>
      <w:r>
        <w:rPr/>
        <w:t xml:space="preserve">Sub: Requisition for expert opinion and suggestions for content validity of the tool. </w:t>
      </w:r>
    </w:p>
    <w:p>
      <w:pPr>
        <w:pStyle w:val="TextBody"/>
        <w:bidi w:val="0"/>
        <w:spacing w:before="0" w:after="283"/>
        <w:jc w:val="start"/>
        <w:rPr/>
      </w:pPr>
      <w:r>
        <w:rPr/>
        <w:t xml:space="preserve">I am a student of M. Sc Nursing II year, of K. G. College of Nursing, Coimbatore affiliated to the Dr. M. G. R. Medical University, Chennai. As a partial fulfillment of M. Sc, Nursing Programme, I am conducting a study on “ A STUDY TO ASSESS THE EFFECTIVENESS OF REMINISCENCE THERAPY ON STRESS AND COPING STRATEGIES AMONG ELDERLY IN SELECTED OLD AGE, COIMBATORE.” </w:t>
      </w:r>
    </w:p>
    <w:p>
      <w:pPr>
        <w:pStyle w:val="TextBody"/>
        <w:bidi w:val="0"/>
        <w:spacing w:before="0" w:after="283"/>
        <w:jc w:val="start"/>
        <w:rPr/>
      </w:pPr>
      <w:r>
        <w:rPr/>
        <w:t xml:space="preserve">Here with I am sending the developed tool for content validity and for your expert opinion and possible suggestion. It will be very kind of you to return the same to the undersigned at the earliest possible. </w:t>
      </w:r>
    </w:p>
    <w:p>
      <w:pPr>
        <w:pStyle w:val="TextBody"/>
        <w:bidi w:val="0"/>
        <w:spacing w:before="0" w:after="283"/>
        <w:jc w:val="start"/>
        <w:rPr/>
      </w:pPr>
      <w:r>
        <w:rPr/>
        <w:t xml:space="preserve">Thanking you </w:t>
      </w:r>
    </w:p>
    <w:p>
      <w:pPr>
        <w:pStyle w:val="Heading2"/>
        <w:bidi w:val="0"/>
        <w:jc w:val="start"/>
        <w:rPr/>
      </w:pPr>
      <w:r>
        <w:rPr/>
        <w:t xml:space="preserve">Date </w:t>
      </w:r>
    </w:p>
    <w:p>
      <w:pPr>
        <w:pStyle w:val="TextBody"/>
        <w:bidi w:val="0"/>
        <w:spacing w:before="0" w:after="283"/>
        <w:jc w:val="start"/>
        <w:rPr/>
      </w:pPr>
      <w:r>
        <w:rPr/>
        <w:t xml:space="preserve">Place: Coimbatore </w:t>
      </w:r>
    </w:p>
    <w:p>
      <w:pPr>
        <w:pStyle w:val="Heading2"/>
        <w:bidi w:val="0"/>
        <w:jc w:val="start"/>
        <w:rPr/>
      </w:pPr>
      <w:r>
        <w:rPr/>
        <w:t xml:space="preserve">Yours faithfully, </w:t>
      </w:r>
    </w:p>
    <w:p>
      <w:pPr>
        <w:pStyle w:val="TextBody"/>
        <w:bidi w:val="0"/>
        <w:spacing w:before="0" w:after="283"/>
        <w:jc w:val="start"/>
        <w:rPr/>
      </w:pPr>
      <w:r>
        <w:rPr/>
        <w:t xml:space="preserve">(Mrs. Elizabeth jebakani. C) </w:t>
      </w:r>
    </w:p>
    <w:p>
      <w:pPr>
        <w:pStyle w:val="Heading2"/>
        <w:bidi w:val="0"/>
        <w:jc w:val="start"/>
        <w:rPr/>
      </w:pPr>
      <w:r>
        <w:rPr/>
        <w:t xml:space="preserve">APPENDIX – D </w:t>
      </w:r>
    </w:p>
    <w:p>
      <w:pPr>
        <w:pStyle w:val="Heading2"/>
        <w:bidi w:val="0"/>
        <w:jc w:val="start"/>
        <w:rPr/>
      </w:pPr>
      <w:r>
        <w:rPr/>
        <w:t xml:space="preserve">FORMAT FOR CONTENT VALIDITY </w:t>
      </w:r>
    </w:p>
    <w:p>
      <w:pPr>
        <w:pStyle w:val="TextBody"/>
        <w:bidi w:val="0"/>
        <w:spacing w:before="0" w:after="283"/>
        <w:jc w:val="start"/>
        <w:rPr/>
      </w:pPr>
      <w:r>
        <w:rPr/>
        <w:t xml:space="preserve">Name of the expert : </w:t>
      </w:r>
    </w:p>
    <w:p>
      <w:pPr>
        <w:pStyle w:val="TextBody"/>
        <w:bidi w:val="0"/>
        <w:spacing w:before="0" w:after="283"/>
        <w:jc w:val="start"/>
        <w:rPr/>
      </w:pPr>
      <w:r>
        <w:rPr/>
        <w:t xml:space="preserve">Address : </w:t>
      </w:r>
    </w:p>
    <w:p>
      <w:pPr>
        <w:pStyle w:val="TextBody"/>
        <w:bidi w:val="0"/>
        <w:spacing w:before="0" w:after="283"/>
        <w:jc w:val="start"/>
        <w:rPr/>
      </w:pPr>
      <w:r>
        <w:rPr/>
        <w:t xml:space="preserve">Total content for the tool : Adequate / Not Adequate </w:t>
      </w:r>
    </w:p>
    <w:p>
      <w:pPr>
        <w:pStyle w:val="TextBody"/>
        <w:bidi w:val="0"/>
        <w:spacing w:before="0" w:after="283"/>
        <w:jc w:val="start"/>
        <w:rPr/>
      </w:pPr>
      <w:r>
        <w:rPr/>
        <w:t xml:space="preserve">Kindly validate each tool and (ƒ-) if it is applicable. </w:t>
      </w:r>
    </w:p>
    <w:p>
      <w:pPr>
        <w:pStyle w:val="Heading2"/>
        <w:bidi w:val="0"/>
        <w:jc w:val="start"/>
        <w:rPr/>
      </w:pPr>
      <w:r>
        <w:rPr/>
        <w:t xml:space="preserve">S. No </w:t>
      </w:r>
    </w:p>
    <w:p>
      <w:pPr>
        <w:pStyle w:val="Heading2"/>
        <w:bidi w:val="0"/>
        <w:jc w:val="start"/>
        <w:rPr/>
      </w:pPr>
      <w:r>
        <w:rPr/>
        <w:t xml:space="preserve">No. of Tool / Section </w:t>
      </w:r>
    </w:p>
    <w:p>
      <w:pPr>
        <w:pStyle w:val="Heading2"/>
        <w:bidi w:val="0"/>
        <w:jc w:val="start"/>
        <w:rPr/>
      </w:pPr>
      <w:r>
        <w:rPr/>
        <w:t xml:space="preserve">Strongly Agree </w:t>
      </w:r>
    </w:p>
    <w:p>
      <w:pPr>
        <w:pStyle w:val="Heading2"/>
        <w:bidi w:val="0"/>
        <w:jc w:val="start"/>
        <w:rPr/>
      </w:pPr>
      <w:r>
        <w:rPr/>
        <w:t xml:space="preserve">Agree </w:t>
      </w:r>
    </w:p>
    <w:p>
      <w:pPr>
        <w:pStyle w:val="Heading2"/>
        <w:bidi w:val="0"/>
        <w:jc w:val="start"/>
        <w:rPr/>
      </w:pPr>
      <w:r>
        <w:rPr/>
        <w:t xml:space="preserve">Need Modification </w:t>
      </w:r>
    </w:p>
    <w:p>
      <w:pPr>
        <w:pStyle w:val="Heading2"/>
        <w:bidi w:val="0"/>
        <w:jc w:val="start"/>
        <w:rPr/>
      </w:pPr>
      <w:r>
        <w:rPr/>
        <w:t xml:space="preserve">Remarks </w:t>
      </w:r>
    </w:p>
    <w:p>
      <w:pPr>
        <w:pStyle w:val="Heading2"/>
        <w:bidi w:val="0"/>
        <w:jc w:val="start"/>
        <w:rPr/>
      </w:pPr>
      <w:r>
        <w:rPr/>
        <w:t xml:space="preserve">Signature of the expert with date </w:t>
      </w:r>
    </w:p>
    <w:p>
      <w:pPr>
        <w:pStyle w:val="Heading2"/>
        <w:bidi w:val="0"/>
        <w:jc w:val="start"/>
        <w:rPr/>
      </w:pPr>
      <w:r>
        <w:rPr/>
        <w:t xml:space="preserve">APPENDIX-E </w:t>
      </w:r>
    </w:p>
    <w:p>
      <w:pPr>
        <w:pStyle w:val="Heading2"/>
        <w:bidi w:val="0"/>
        <w:jc w:val="start"/>
        <w:rPr/>
      </w:pPr>
      <w:r>
        <w:rPr/>
        <w:t xml:space="preserve">LIST OF EXPERTS FOR CONTENT VALIDITY </w:t>
      </w:r>
    </w:p>
    <w:p>
      <w:pPr>
        <w:pStyle w:val="Heading2"/>
        <w:bidi w:val="0"/>
        <w:jc w:val="start"/>
        <w:rPr/>
      </w:pPr>
      <w:r>
        <w:rPr/>
        <w:t xml:space="preserve">1. Dr. (Mr.) MARIKANNAN, </w:t>
      </w:r>
    </w:p>
    <w:p>
      <w:pPr>
        <w:pStyle w:val="TextBody"/>
        <w:bidi w:val="0"/>
        <w:spacing w:before="0" w:after="283"/>
        <w:jc w:val="start"/>
        <w:rPr/>
      </w:pPr>
      <w:r>
        <w:rPr/>
        <w:t xml:space="preserve">Psychiatrist, </w:t>
      </w:r>
    </w:p>
    <w:p>
      <w:pPr>
        <w:pStyle w:val="TextBody"/>
        <w:bidi w:val="0"/>
        <w:spacing w:before="0" w:after="283"/>
        <w:jc w:val="start"/>
        <w:rPr/>
      </w:pPr>
      <w:r>
        <w:rPr/>
        <w:t xml:space="preserve">Government Hospital, </w:t>
      </w:r>
    </w:p>
    <w:p>
      <w:pPr>
        <w:pStyle w:val="TextBody"/>
        <w:bidi w:val="0"/>
        <w:spacing w:before="0" w:after="283"/>
        <w:jc w:val="start"/>
        <w:rPr/>
      </w:pPr>
      <w:r>
        <w:rPr/>
        <w:t xml:space="preserve">Coimbatore – 641018. </w:t>
      </w:r>
    </w:p>
    <w:p>
      <w:pPr>
        <w:pStyle w:val="Heading2"/>
        <w:bidi w:val="0"/>
        <w:jc w:val="start"/>
        <w:rPr/>
      </w:pPr>
      <w:r>
        <w:rPr/>
        <w:t xml:space="preserve">2. Dr. (Mrs.) PONNI MURALIDHARAN. V, </w:t>
      </w:r>
    </w:p>
    <w:p>
      <w:pPr>
        <w:pStyle w:val="TextBody"/>
        <w:bidi w:val="0"/>
        <w:spacing w:before="0" w:after="283"/>
        <w:jc w:val="start"/>
        <w:rPr/>
      </w:pPr>
      <w:r>
        <w:rPr/>
        <w:t xml:space="preserve">Psychiatrist, </w:t>
      </w:r>
    </w:p>
    <w:p>
      <w:pPr>
        <w:pStyle w:val="TextBody"/>
        <w:bidi w:val="0"/>
        <w:spacing w:before="0" w:after="283"/>
        <w:jc w:val="start"/>
        <w:rPr/>
      </w:pPr>
      <w:r>
        <w:rPr/>
        <w:t xml:space="preserve">K. G. College of Nursing, </w:t>
      </w:r>
    </w:p>
    <w:p>
      <w:pPr>
        <w:pStyle w:val="TextBody"/>
        <w:bidi w:val="0"/>
        <w:spacing w:before="0" w:after="283"/>
        <w:jc w:val="start"/>
        <w:rPr/>
      </w:pPr>
      <w:r>
        <w:rPr/>
        <w:t xml:space="preserve">Coimbatore – 641018. </w:t>
      </w:r>
    </w:p>
    <w:p>
      <w:pPr>
        <w:pStyle w:val="Heading2"/>
        <w:bidi w:val="0"/>
        <w:jc w:val="start"/>
        <w:rPr/>
      </w:pPr>
      <w:r>
        <w:rPr/>
        <w:t xml:space="preserve">3. Prof. (Mrs.) VIJAYALAKSHMI. R, </w:t>
      </w:r>
    </w:p>
    <w:p>
      <w:pPr>
        <w:pStyle w:val="TextBody"/>
        <w:bidi w:val="0"/>
        <w:spacing w:before="0" w:after="283"/>
        <w:jc w:val="start"/>
        <w:rPr/>
      </w:pPr>
      <w:r>
        <w:rPr/>
        <w:t xml:space="preserve">Head of Psychiatry Nursing Department, </w:t>
      </w:r>
    </w:p>
    <w:p>
      <w:pPr>
        <w:pStyle w:val="TextBody"/>
        <w:bidi w:val="0"/>
        <w:spacing w:before="0" w:after="283"/>
        <w:jc w:val="start"/>
        <w:rPr/>
      </w:pPr>
      <w:r>
        <w:rPr/>
        <w:t xml:space="preserve">Chettinad College of Nursing, </w:t>
      </w:r>
    </w:p>
    <w:p>
      <w:pPr>
        <w:pStyle w:val="TextBody"/>
        <w:bidi w:val="0"/>
        <w:spacing w:before="0" w:after="283"/>
        <w:jc w:val="start"/>
        <w:rPr/>
      </w:pPr>
      <w:r>
        <w:rPr/>
        <w:t xml:space="preserve">Chennai – 600044. </w:t>
      </w:r>
    </w:p>
    <w:p>
      <w:pPr>
        <w:pStyle w:val="Heading2"/>
        <w:bidi w:val="0"/>
        <w:jc w:val="start"/>
        <w:rPr/>
      </w:pPr>
      <w:r>
        <w:rPr/>
        <w:t xml:space="preserve">4. Prof. (Mrs.) LALITHA VIJAY, </w:t>
      </w:r>
    </w:p>
    <w:p>
      <w:pPr>
        <w:pStyle w:val="TextBody"/>
        <w:bidi w:val="0"/>
        <w:spacing w:before="0" w:after="283"/>
        <w:jc w:val="start"/>
        <w:rPr/>
      </w:pPr>
      <w:r>
        <w:rPr/>
        <w:t xml:space="preserve">Head of Psychiatry Nursing Department, </w:t>
      </w:r>
    </w:p>
    <w:p>
      <w:pPr>
        <w:pStyle w:val="TextBody"/>
        <w:bidi w:val="0"/>
        <w:spacing w:before="0" w:after="283"/>
        <w:jc w:val="start"/>
        <w:rPr/>
      </w:pPr>
      <w:r>
        <w:rPr/>
        <w:t xml:space="preserve">Sri Gokulam College of Nursing, </w:t>
      </w:r>
    </w:p>
    <w:p>
      <w:pPr>
        <w:pStyle w:val="TextBody"/>
        <w:bidi w:val="0"/>
        <w:spacing w:before="0" w:after="283"/>
        <w:jc w:val="start"/>
        <w:rPr/>
      </w:pPr>
      <w:r>
        <w:rPr/>
        <w:t xml:space="preserve">Salem – 636412. </w:t>
      </w:r>
    </w:p>
    <w:p>
      <w:pPr>
        <w:pStyle w:val="Heading2"/>
        <w:bidi w:val="0"/>
        <w:jc w:val="start"/>
        <w:rPr/>
      </w:pPr>
      <w:r>
        <w:rPr/>
        <w:t xml:space="preserve">5. Prof. (Mrs.) VANITHA, </w:t>
      </w:r>
    </w:p>
    <w:p>
      <w:pPr>
        <w:pStyle w:val="TextBody"/>
        <w:bidi w:val="0"/>
        <w:spacing w:before="0" w:after="283"/>
        <w:jc w:val="start"/>
        <w:rPr/>
      </w:pPr>
      <w:r>
        <w:rPr/>
        <w:t xml:space="preserve">Head of Psychiatry Nursing Department, </w:t>
      </w:r>
    </w:p>
    <w:p>
      <w:pPr>
        <w:pStyle w:val="TextBody"/>
        <w:bidi w:val="0"/>
        <w:spacing w:before="0" w:after="283"/>
        <w:jc w:val="start"/>
        <w:rPr/>
      </w:pPr>
      <w:r>
        <w:rPr/>
        <w:t xml:space="preserve">Ramakrishna College of Nursing, </w:t>
      </w:r>
    </w:p>
    <w:p>
      <w:pPr>
        <w:pStyle w:val="TextBody"/>
        <w:bidi w:val="0"/>
        <w:spacing w:before="0" w:after="283"/>
        <w:jc w:val="start"/>
        <w:rPr/>
      </w:pPr>
      <w:r>
        <w:rPr/>
        <w:t xml:space="preserve">Coimbatore – 641044. </w:t>
      </w:r>
    </w:p>
    <w:p>
      <w:pPr>
        <w:pStyle w:val="Heading2"/>
        <w:bidi w:val="0"/>
        <w:jc w:val="start"/>
        <w:rPr/>
      </w:pPr>
      <w:r>
        <w:rPr/>
        <w:t xml:space="preserve">6. Prof. (Mrs.) MEERA SARAVANAN, </w:t>
      </w:r>
    </w:p>
    <w:p>
      <w:pPr>
        <w:pStyle w:val="TextBody"/>
        <w:bidi w:val="0"/>
        <w:spacing w:before="0" w:after="283"/>
        <w:jc w:val="start"/>
        <w:rPr/>
      </w:pPr>
      <w:r>
        <w:rPr/>
        <w:t xml:space="preserve">Head of Psychiatry Nursing Department, </w:t>
      </w:r>
    </w:p>
    <w:p>
      <w:pPr>
        <w:pStyle w:val="TextBody"/>
        <w:bidi w:val="0"/>
        <w:spacing w:before="0" w:after="283"/>
        <w:jc w:val="start"/>
        <w:rPr/>
      </w:pPr>
      <w:r>
        <w:rPr/>
        <w:t xml:space="preserve">P. S. G College of Nursing, </w:t>
      </w:r>
    </w:p>
    <w:p>
      <w:pPr>
        <w:pStyle w:val="TextBody"/>
        <w:bidi w:val="0"/>
        <w:spacing w:before="0" w:after="283"/>
        <w:jc w:val="start"/>
        <w:rPr/>
      </w:pPr>
      <w:r>
        <w:rPr/>
        <w:t xml:space="preserve">Coimbatore – 641004. </w:t>
      </w:r>
    </w:p>
    <w:p>
      <w:pPr>
        <w:pStyle w:val="Heading2"/>
        <w:bidi w:val="0"/>
        <w:jc w:val="start"/>
        <w:rPr/>
      </w:pPr>
      <w:r>
        <w:rPr/>
        <w:t xml:space="preserve">7. Prof. (Mrs.) UTTRAMANI, </w:t>
      </w:r>
    </w:p>
    <w:p>
      <w:pPr>
        <w:pStyle w:val="TextBody"/>
        <w:bidi w:val="0"/>
        <w:spacing w:before="0" w:after="283"/>
        <w:jc w:val="start"/>
        <w:rPr/>
      </w:pPr>
      <w:r>
        <w:rPr/>
        <w:t xml:space="preserve">Head of Psychiatry Nursing Department, </w:t>
      </w:r>
    </w:p>
    <w:p>
      <w:pPr>
        <w:pStyle w:val="TextBody"/>
        <w:bidi w:val="0"/>
        <w:spacing w:before="0" w:after="283"/>
        <w:jc w:val="start"/>
        <w:rPr/>
      </w:pPr>
      <w:r>
        <w:rPr/>
        <w:t xml:space="preserve">Rabindharanath Tagore College of Nursing, </w:t>
      </w:r>
    </w:p>
    <w:p>
      <w:pPr>
        <w:pStyle w:val="TextBody"/>
        <w:bidi w:val="0"/>
        <w:spacing w:before="0" w:after="283"/>
        <w:jc w:val="start"/>
        <w:rPr/>
      </w:pPr>
      <w:r>
        <w:rPr/>
        <w:t xml:space="preserve">Salem – 637303. </w:t>
      </w:r>
    </w:p>
    <w:p>
      <w:pPr>
        <w:pStyle w:val="Heading2"/>
        <w:bidi w:val="0"/>
        <w:jc w:val="start"/>
        <w:rPr/>
      </w:pPr>
      <w:r>
        <w:rPr/>
        <w:t xml:space="preserve">APPENDIX – F </w:t>
      </w:r>
    </w:p>
    <w:p>
      <w:pPr>
        <w:pStyle w:val="Heading2"/>
        <w:bidi w:val="0"/>
        <w:jc w:val="start"/>
        <w:rPr/>
      </w:pPr>
      <w:r>
        <w:rPr/>
        <w:t xml:space="preserve">CERTIFICATE For ENGLISH EDITING </w:t>
      </w:r>
    </w:p>
    <w:p>
      <w:pPr>
        <w:pStyle w:val="Heading2"/>
        <w:bidi w:val="0"/>
        <w:jc w:val="start"/>
        <w:rPr/>
      </w:pPr>
      <w:r>
        <w:rPr/>
        <w:t xml:space="preserve">TO WHOMSOEVER IT MAY CONCERN </w:t>
      </w:r>
    </w:p>
    <w:p>
      <w:pPr>
        <w:pStyle w:val="TextBody"/>
        <w:bidi w:val="0"/>
        <w:spacing w:before="0" w:after="283"/>
        <w:jc w:val="start"/>
        <w:rPr/>
      </w:pPr>
      <w:r>
        <w:rPr/>
        <w:t xml:space="preserve">This is to certify that the tool developed by Mrs. Elizabeth Jebakani. C II year M. Sc Nursing Student of K. G. College of Nursing for dissertation “ A STUDY TO ASSESS THE EFFECTIVENESS OF REMINISCENCE THERAPY ON STRESS AND COPING STRATEGIES AMONG ELDERLY IN SELECTED OLD AGE HOME , COIMBATORE.” edited for English language appropriateness by Mrs. JOSEPHINE PRINCY M. A, M. Phil. </w:t>
      </w:r>
    </w:p>
    <w:p>
      <w:pPr>
        <w:pStyle w:val="Heading2"/>
        <w:bidi w:val="0"/>
        <w:jc w:val="start"/>
        <w:rPr/>
      </w:pPr>
      <w:r>
        <w:rPr/>
        <w:t xml:space="preserve">Signature </w:t>
      </w:r>
    </w:p>
    <w:p>
      <w:pPr>
        <w:pStyle w:val="Heading2"/>
        <w:bidi w:val="0"/>
        <w:jc w:val="start"/>
        <w:rPr/>
      </w:pPr>
      <w:r>
        <w:rPr/>
        <w:t xml:space="preserve">APPENDIX – G </w:t>
      </w:r>
    </w:p>
    <w:p>
      <w:pPr>
        <w:pStyle w:val="Heading2"/>
        <w:bidi w:val="0"/>
        <w:jc w:val="start"/>
        <w:rPr/>
      </w:pPr>
      <w:r>
        <w:rPr/>
        <w:t xml:space="preserve">CERTIFICATE For TAMIL EDITING </w:t>
      </w:r>
    </w:p>
    <w:p>
      <w:pPr>
        <w:pStyle w:val="Heading2"/>
        <w:bidi w:val="0"/>
        <w:jc w:val="start"/>
        <w:rPr/>
      </w:pPr>
      <w:r>
        <w:rPr/>
        <w:t xml:space="preserve">TO WHOMSOEVER IT MAY CONCERN </w:t>
      </w:r>
    </w:p>
    <w:p>
      <w:pPr>
        <w:pStyle w:val="TextBody"/>
        <w:bidi w:val="0"/>
        <w:spacing w:before="0" w:after="283"/>
        <w:jc w:val="start"/>
        <w:rPr/>
      </w:pPr>
      <w:r>
        <w:rPr/>
        <w:t xml:space="preserve">This is to certify that the tool developed by Mrs. Elizabeth Jebakani. C II year M. Sc Nursing Student of K. G. College of Nursing for dissertation “ A STUDY TO ASSESS THE EFFECTIVENESS OF REMINISCENCE THERAPY ON STRESS AND COPING STRATEGIES AMONG ELDERLY IN SELECTED OLD AGE HOME , COIMBATORE.” is edited for Tamil language appropriateness by Mr. A. SUBRAMANIAN, M. A, M. Ed. </w:t>
      </w:r>
    </w:p>
    <w:p>
      <w:pPr>
        <w:pStyle w:val="Heading2"/>
        <w:bidi w:val="0"/>
        <w:jc w:val="start"/>
        <w:rPr/>
      </w:pPr>
      <w:r>
        <w:rPr/>
        <w:t xml:space="preserve">APPENDIX-H </w:t>
      </w:r>
    </w:p>
    <w:p>
      <w:pPr>
        <w:pStyle w:val="Heading2"/>
        <w:bidi w:val="0"/>
        <w:jc w:val="start"/>
        <w:rPr/>
      </w:pPr>
      <w:r>
        <w:rPr/>
        <w:t xml:space="preserve">TOOL-I </w:t>
      </w:r>
    </w:p>
    <w:p>
      <w:pPr>
        <w:pStyle w:val="Heading2"/>
        <w:bidi w:val="0"/>
        <w:jc w:val="start"/>
        <w:rPr/>
      </w:pPr>
      <w:r>
        <w:rPr/>
        <w:t xml:space="preserve">SECTION: A </w:t>
      </w:r>
    </w:p>
    <w:p>
      <w:pPr>
        <w:pStyle w:val="Heading2"/>
        <w:bidi w:val="0"/>
        <w:jc w:val="start"/>
        <w:rPr/>
      </w:pPr>
      <w:r>
        <w:rPr/>
        <w:t xml:space="preserve">SECTION: A </w:t>
      </w:r>
    </w:p>
    <w:p>
      <w:pPr>
        <w:pStyle w:val="Heading2"/>
        <w:bidi w:val="0"/>
        <w:jc w:val="start"/>
        <w:rPr/>
      </w:pPr>
      <w:r>
        <w:rPr/>
        <w:t xml:space="preserve">DEMOGRAPHIC VARIABLES: </w:t>
      </w:r>
    </w:p>
    <w:p>
      <w:pPr>
        <w:pStyle w:val="Heading2"/>
        <w:bidi w:val="0"/>
        <w:jc w:val="start"/>
        <w:rPr/>
      </w:pPr>
      <w:r>
        <w:rPr/>
        <w:t xml:space="preserve">1. AGE years </w:t>
      </w:r>
    </w:p>
    <w:p>
      <w:pPr>
        <w:pStyle w:val="Heading2"/>
        <w:bidi w:val="0"/>
        <w:jc w:val="start"/>
        <w:rPr/>
      </w:pPr>
      <w:r>
        <w:rPr/>
        <w:t xml:space="preserve">2. GENDER </w:t>
      </w:r>
    </w:p>
    <w:p>
      <w:pPr>
        <w:pStyle w:val="TextBody"/>
        <w:bidi w:val="0"/>
        <w:spacing w:before="0" w:after="283"/>
        <w:jc w:val="start"/>
        <w:rPr/>
      </w:pPr>
      <w:r>
        <w:rPr/>
        <w:t xml:space="preserve">a. Male </w:t>
      </w:r>
    </w:p>
    <w:p>
      <w:pPr>
        <w:pStyle w:val="TextBody"/>
        <w:bidi w:val="0"/>
        <w:spacing w:before="0" w:after="283"/>
        <w:jc w:val="start"/>
        <w:rPr/>
      </w:pPr>
      <w:r>
        <w:rPr/>
        <w:t xml:space="preserve">b. Female </w:t>
      </w:r>
    </w:p>
    <w:p>
      <w:pPr>
        <w:pStyle w:val="Heading2"/>
        <w:bidi w:val="0"/>
        <w:jc w:val="start"/>
        <w:rPr/>
      </w:pPr>
      <w:r>
        <w:rPr/>
        <w:t xml:space="preserve">3. EDUCATIONAL QUALIFICATION </w:t>
      </w:r>
    </w:p>
    <w:p>
      <w:pPr>
        <w:pStyle w:val="TextBody"/>
        <w:bidi w:val="0"/>
        <w:spacing w:before="0" w:after="283"/>
        <w:jc w:val="start"/>
        <w:rPr/>
      </w:pPr>
      <w:r>
        <w:rPr/>
        <w:t xml:space="preserve">a. Illiterate </w:t>
      </w:r>
    </w:p>
    <w:p>
      <w:pPr>
        <w:pStyle w:val="TextBody"/>
        <w:bidi w:val="0"/>
        <w:spacing w:before="0" w:after="283"/>
        <w:jc w:val="start"/>
        <w:rPr/>
      </w:pPr>
      <w:r>
        <w:rPr/>
        <w:t xml:space="preserve">b. Primary </w:t>
      </w:r>
    </w:p>
    <w:p>
      <w:pPr>
        <w:pStyle w:val="TextBody"/>
        <w:bidi w:val="0"/>
        <w:spacing w:before="0" w:after="283"/>
        <w:jc w:val="start"/>
        <w:rPr/>
      </w:pPr>
      <w:r>
        <w:rPr/>
        <w:t xml:space="preserve">c. High school </w:t>
      </w:r>
    </w:p>
    <w:p>
      <w:pPr>
        <w:pStyle w:val="TextBody"/>
        <w:bidi w:val="0"/>
        <w:spacing w:before="0" w:after="283"/>
        <w:jc w:val="start"/>
        <w:rPr/>
      </w:pPr>
      <w:r>
        <w:rPr/>
        <w:t xml:space="preserve">d. Higher secondary </w:t>
      </w:r>
    </w:p>
    <w:p>
      <w:pPr>
        <w:pStyle w:val="TextBody"/>
        <w:bidi w:val="0"/>
        <w:spacing w:before="0" w:after="283"/>
        <w:jc w:val="start"/>
        <w:rPr/>
      </w:pPr>
      <w:r>
        <w:rPr/>
        <w:t xml:space="preserve">e. College level </w:t>
      </w:r>
    </w:p>
    <w:p>
      <w:pPr>
        <w:pStyle w:val="Heading2"/>
        <w:bidi w:val="0"/>
        <w:jc w:val="start"/>
        <w:rPr/>
      </w:pPr>
      <w:r>
        <w:rPr/>
        <w:t xml:space="preserve">4. MARITAL STATUS </w:t>
      </w:r>
    </w:p>
    <w:p>
      <w:pPr>
        <w:pStyle w:val="TextBody"/>
        <w:bidi w:val="0"/>
        <w:spacing w:before="0" w:after="283"/>
        <w:jc w:val="start"/>
        <w:rPr/>
      </w:pPr>
      <w:r>
        <w:rPr/>
        <w:t xml:space="preserve">a. Unmarried </w:t>
      </w:r>
    </w:p>
    <w:p>
      <w:pPr>
        <w:pStyle w:val="TextBody"/>
        <w:bidi w:val="0"/>
        <w:spacing w:before="0" w:after="283"/>
        <w:jc w:val="start"/>
        <w:rPr/>
      </w:pPr>
      <w:r>
        <w:rPr/>
        <w:t xml:space="preserve">b. Married </w:t>
      </w:r>
    </w:p>
    <w:p>
      <w:pPr>
        <w:pStyle w:val="TextBody"/>
        <w:bidi w:val="0"/>
        <w:spacing w:before="0" w:after="283"/>
        <w:jc w:val="start"/>
        <w:rPr/>
      </w:pPr>
      <w:r>
        <w:rPr/>
        <w:t xml:space="preserve">c. Widow/Widower </w:t>
      </w:r>
    </w:p>
    <w:p>
      <w:pPr>
        <w:pStyle w:val="TextBody"/>
        <w:bidi w:val="0"/>
        <w:spacing w:before="0" w:after="283"/>
        <w:jc w:val="start"/>
        <w:rPr/>
      </w:pPr>
      <w:r>
        <w:rPr/>
        <w:t xml:space="preserve">d. Separated </w:t>
      </w:r>
    </w:p>
    <w:p>
      <w:pPr>
        <w:pStyle w:val="Heading2"/>
        <w:bidi w:val="0"/>
        <w:jc w:val="start"/>
        <w:rPr/>
      </w:pPr>
      <w:r>
        <w:rPr/>
        <w:t xml:space="preserve">5. PAST OCCUPATION </w:t>
      </w:r>
    </w:p>
    <w:p>
      <w:pPr>
        <w:pStyle w:val="TextBody"/>
        <w:bidi w:val="0"/>
        <w:spacing w:before="0" w:after="283"/>
        <w:jc w:val="start"/>
        <w:rPr/>
      </w:pPr>
      <w:r>
        <w:rPr/>
        <w:t xml:space="preserve">a. Unemployed </w:t>
      </w:r>
    </w:p>
    <w:p>
      <w:pPr>
        <w:pStyle w:val="TextBody"/>
        <w:bidi w:val="0"/>
        <w:spacing w:before="0" w:after="283"/>
        <w:jc w:val="start"/>
        <w:rPr/>
      </w:pPr>
      <w:r>
        <w:rPr/>
        <w:t xml:space="preserve">b. Coolie </w:t>
      </w:r>
    </w:p>
    <w:p>
      <w:pPr>
        <w:pStyle w:val="TextBody"/>
        <w:bidi w:val="0"/>
        <w:spacing w:before="0" w:after="283"/>
        <w:jc w:val="start"/>
        <w:rPr/>
      </w:pPr>
      <w:r>
        <w:rPr/>
        <w:t xml:space="preserve">c. Professional </w:t>
      </w:r>
    </w:p>
    <w:p>
      <w:pPr>
        <w:pStyle w:val="TextBody"/>
        <w:bidi w:val="0"/>
        <w:spacing w:before="0" w:after="283"/>
        <w:jc w:val="start"/>
        <w:rPr/>
      </w:pPr>
      <w:r>
        <w:rPr/>
        <w:t xml:space="preserve">d. Others </w:t>
      </w:r>
    </w:p>
    <w:p>
      <w:pPr>
        <w:pStyle w:val="Heading2"/>
        <w:bidi w:val="0"/>
        <w:jc w:val="start"/>
        <w:rPr/>
      </w:pPr>
      <w:r>
        <w:rPr/>
        <w:t xml:space="preserve">6. MONTHLY INCOME </w:t>
      </w:r>
    </w:p>
    <w:p>
      <w:pPr>
        <w:pStyle w:val="TextBody"/>
        <w:bidi w:val="0"/>
        <w:spacing w:before="0" w:after="283"/>
        <w:jc w:val="start"/>
        <w:rPr/>
      </w:pPr>
      <w:r>
        <w:rPr/>
        <w:t xml:space="preserve">a. &lt; Rs. 1000 </w:t>
      </w:r>
    </w:p>
    <w:p>
      <w:pPr>
        <w:pStyle w:val="TextBody"/>
        <w:bidi w:val="0"/>
        <w:spacing w:before="0" w:after="283"/>
        <w:jc w:val="start"/>
        <w:rPr/>
      </w:pPr>
      <w:r>
        <w:rPr/>
        <w:t xml:space="preserve">b. Rs. 1001-2000 </w:t>
      </w:r>
    </w:p>
    <w:p>
      <w:pPr>
        <w:pStyle w:val="TextBody"/>
        <w:bidi w:val="0"/>
        <w:spacing w:before="0" w:after="283"/>
        <w:jc w:val="start"/>
        <w:rPr/>
      </w:pPr>
      <w:r>
        <w:rPr/>
        <w:t xml:space="preserve">c. &gt; Rs. 2000 </w:t>
      </w:r>
    </w:p>
    <w:p>
      <w:pPr>
        <w:pStyle w:val="Heading2"/>
        <w:bidi w:val="0"/>
        <w:jc w:val="start"/>
        <w:rPr/>
      </w:pPr>
      <w:r>
        <w:rPr/>
        <w:t xml:space="preserve">7. SOURCE OF INCOME </w:t>
      </w:r>
    </w:p>
    <w:p>
      <w:pPr>
        <w:pStyle w:val="TextBody"/>
        <w:bidi w:val="0"/>
        <w:spacing w:before="0" w:after="283"/>
        <w:jc w:val="start"/>
        <w:rPr/>
      </w:pPr>
      <w:r>
        <w:rPr/>
        <w:t xml:space="preserve">a. Pension </w:t>
      </w:r>
    </w:p>
    <w:p>
      <w:pPr>
        <w:pStyle w:val="TextBody"/>
        <w:bidi w:val="0"/>
        <w:spacing w:before="0" w:after="283"/>
        <w:jc w:val="start"/>
        <w:rPr/>
      </w:pPr>
      <w:r>
        <w:rPr/>
        <w:t xml:space="preserve">b. Deposit </w:t>
      </w:r>
    </w:p>
    <w:p>
      <w:pPr>
        <w:pStyle w:val="TextBody"/>
        <w:bidi w:val="0"/>
        <w:spacing w:before="0" w:after="283"/>
        <w:jc w:val="start"/>
        <w:rPr/>
      </w:pPr>
      <w:r>
        <w:rPr/>
        <w:t xml:space="preserve">c. Family members </w:t>
      </w:r>
    </w:p>
    <w:p>
      <w:pPr>
        <w:pStyle w:val="TextBody"/>
        <w:bidi w:val="0"/>
        <w:spacing w:before="0" w:after="283"/>
        <w:jc w:val="start"/>
        <w:rPr/>
      </w:pPr>
      <w:r>
        <w:rPr/>
        <w:t xml:space="preserve">d. Institution </w:t>
      </w:r>
    </w:p>
    <w:p>
      <w:pPr>
        <w:pStyle w:val="Heading2"/>
        <w:bidi w:val="0"/>
        <w:jc w:val="start"/>
        <w:rPr/>
      </w:pPr>
      <w:r>
        <w:rPr/>
        <w:t xml:space="preserve">8. DURATION OF STAY </w:t>
      </w:r>
    </w:p>
    <w:p>
      <w:pPr>
        <w:pStyle w:val="TextBody"/>
        <w:bidi w:val="0"/>
        <w:spacing w:before="0" w:after="283"/>
        <w:jc w:val="start"/>
        <w:rPr/>
      </w:pPr>
      <w:r>
        <w:rPr/>
        <w:t xml:space="preserve">a. b. One year </w:t>
      </w:r>
    </w:p>
    <w:p>
      <w:pPr>
        <w:pStyle w:val="TextBody"/>
        <w:bidi w:val="0"/>
        <w:spacing w:before="0" w:after="283"/>
        <w:jc w:val="start"/>
        <w:rPr/>
      </w:pPr>
      <w:r>
        <w:rPr/>
        <w:t xml:space="preserve">c. 2-5years </w:t>
      </w:r>
    </w:p>
    <w:p>
      <w:pPr>
        <w:pStyle w:val="TextBody"/>
        <w:bidi w:val="0"/>
        <w:spacing w:before="0" w:after="283"/>
        <w:jc w:val="start"/>
        <w:rPr/>
      </w:pPr>
      <w:r>
        <w:rPr/>
        <w:t xml:space="preserve">d. more than 5 years </w:t>
      </w:r>
    </w:p>
    <w:p>
      <w:pPr>
        <w:pStyle w:val="Heading2"/>
        <w:bidi w:val="0"/>
        <w:jc w:val="start"/>
        <w:rPr/>
      </w:pPr>
      <w:r>
        <w:rPr/>
        <w:t xml:space="preserve">9. FREQUENCY OF VISIT BY FAMILY MEMBERS </w:t>
      </w:r>
    </w:p>
    <w:p>
      <w:pPr>
        <w:pStyle w:val="TextBody"/>
        <w:bidi w:val="0"/>
        <w:spacing w:before="0" w:after="283"/>
        <w:jc w:val="start"/>
        <w:rPr/>
      </w:pPr>
      <w:r>
        <w:rPr/>
        <w:t xml:space="preserve">a. Once in a week </w:t>
      </w:r>
    </w:p>
    <w:p>
      <w:pPr>
        <w:pStyle w:val="TextBody"/>
        <w:bidi w:val="0"/>
        <w:spacing w:before="0" w:after="283"/>
        <w:jc w:val="start"/>
        <w:rPr/>
      </w:pPr>
      <w:r>
        <w:rPr/>
        <w:t xml:space="preserve">b. Twice in a week </w:t>
      </w:r>
    </w:p>
    <w:p>
      <w:pPr>
        <w:pStyle w:val="TextBody"/>
        <w:bidi w:val="0"/>
        <w:spacing w:before="0" w:after="283"/>
        <w:jc w:val="start"/>
        <w:rPr/>
      </w:pPr>
      <w:r>
        <w:rPr/>
        <w:t xml:space="preserve">c. Thrice in a week </w:t>
      </w:r>
    </w:p>
    <w:p>
      <w:pPr>
        <w:pStyle w:val="TextBody"/>
        <w:bidi w:val="0"/>
        <w:spacing w:before="0" w:after="283"/>
        <w:jc w:val="start"/>
        <w:rPr/>
      </w:pPr>
      <w:r>
        <w:rPr/>
        <w:t xml:space="preserve">d. Never </w:t>
      </w:r>
    </w:p>
    <w:p>
      <w:pPr>
        <w:pStyle w:val="Heading2"/>
        <w:bidi w:val="0"/>
        <w:jc w:val="start"/>
        <w:rPr/>
      </w:pPr>
      <w:r>
        <w:rPr/>
        <w:t xml:space="preserve">10. NUMBER OF CHILDREN </w:t>
      </w:r>
    </w:p>
    <w:p>
      <w:pPr>
        <w:pStyle w:val="TextBody"/>
        <w:bidi w:val="0"/>
        <w:spacing w:before="0" w:after="283"/>
        <w:jc w:val="start"/>
        <w:rPr/>
      </w:pPr>
      <w:r>
        <w:rPr/>
        <w:t xml:space="preserve">a. One </w:t>
      </w:r>
    </w:p>
    <w:p>
      <w:pPr>
        <w:pStyle w:val="TextBody"/>
        <w:bidi w:val="0"/>
        <w:spacing w:before="0" w:after="283"/>
        <w:jc w:val="start"/>
        <w:rPr/>
      </w:pPr>
      <w:r>
        <w:rPr/>
        <w:t xml:space="preserve">b. Two </w:t>
      </w:r>
    </w:p>
    <w:p>
      <w:pPr>
        <w:pStyle w:val="TextBody"/>
        <w:bidi w:val="0"/>
        <w:spacing w:before="0" w:after="283"/>
        <w:jc w:val="start"/>
        <w:rPr/>
      </w:pPr>
      <w:r>
        <w:rPr/>
        <w:t xml:space="preserve">c. Three </w:t>
      </w:r>
    </w:p>
    <w:p>
      <w:pPr>
        <w:pStyle w:val="TextBody"/>
        <w:bidi w:val="0"/>
        <w:spacing w:before="0" w:after="283"/>
        <w:jc w:val="start"/>
        <w:rPr/>
      </w:pPr>
      <w:r>
        <w:rPr/>
        <w:t xml:space="preserve">d. None. </w:t>
      </w:r>
    </w:p>
    <w:p>
      <w:pPr>
        <w:pStyle w:val="Heading2"/>
        <w:bidi w:val="0"/>
        <w:jc w:val="start"/>
        <w:rPr/>
      </w:pPr>
      <w:r>
        <w:rPr/>
        <w:t xml:space="preserve">11. STAY OF THE ELDERLY </w:t>
      </w:r>
    </w:p>
    <w:p>
      <w:pPr>
        <w:pStyle w:val="TextBody"/>
        <w:bidi w:val="0"/>
        <w:spacing w:before="0" w:after="283"/>
        <w:jc w:val="start"/>
        <w:rPr/>
      </w:pPr>
      <w:r>
        <w:rPr/>
        <w:t xml:space="preserve">a. Staying together with spouse </w:t>
      </w:r>
    </w:p>
    <w:p>
      <w:pPr>
        <w:pStyle w:val="TextBody"/>
        <w:bidi w:val="0"/>
        <w:spacing w:before="0" w:after="283"/>
        <w:jc w:val="start"/>
        <w:rPr/>
      </w:pPr>
      <w:r>
        <w:rPr/>
        <w:t xml:space="preserve">b. Staying alone. </w:t>
      </w:r>
    </w:p>
    <w:p>
      <w:pPr>
        <w:pStyle w:val="Heading2"/>
        <w:bidi w:val="0"/>
        <w:jc w:val="start"/>
        <w:rPr/>
      </w:pPr>
      <w:r>
        <w:rPr/>
        <w:t xml:space="preserve">12. PHYSICAL ILLNESS </w:t>
      </w:r>
    </w:p>
    <w:p>
      <w:pPr>
        <w:pStyle w:val="TextBody"/>
        <w:bidi w:val="0"/>
        <w:spacing w:before="0" w:after="283"/>
        <w:jc w:val="start"/>
        <w:rPr/>
      </w:pPr>
      <w:r>
        <w:rPr/>
        <w:t xml:space="preserve">a. Diabetes Mellitus </w:t>
      </w:r>
    </w:p>
    <w:p>
      <w:pPr>
        <w:pStyle w:val="TextBody"/>
        <w:bidi w:val="0"/>
        <w:spacing w:before="0" w:after="283"/>
        <w:jc w:val="start"/>
        <w:rPr/>
      </w:pPr>
      <w:r>
        <w:rPr/>
        <w:t xml:space="preserve">b. Hypertension </w:t>
      </w:r>
    </w:p>
    <w:p>
      <w:pPr>
        <w:pStyle w:val="TextBody"/>
        <w:bidi w:val="0"/>
        <w:spacing w:before="0" w:after="283"/>
        <w:jc w:val="start"/>
        <w:rPr/>
      </w:pPr>
      <w:r>
        <w:rPr/>
        <w:t xml:space="preserve">c. Respiratory problems </w:t>
      </w:r>
    </w:p>
    <w:p>
      <w:pPr>
        <w:pStyle w:val="TextBody"/>
        <w:bidi w:val="0"/>
        <w:spacing w:before="0" w:after="283"/>
        <w:jc w:val="start"/>
        <w:rPr/>
      </w:pPr>
      <w:r>
        <w:rPr/>
        <w:t xml:space="preserve">d. Others </w:t>
      </w:r>
    </w:p>
    <w:p>
      <w:pPr>
        <w:pStyle w:val="Heading2"/>
        <w:bidi w:val="0"/>
        <w:jc w:val="start"/>
        <w:rPr/>
      </w:pPr>
      <w:r>
        <w:rPr/>
        <w:t xml:space="preserve">13. SOCIAL SUPPORT </w:t>
      </w:r>
    </w:p>
    <w:p>
      <w:pPr>
        <w:pStyle w:val="TextBody"/>
        <w:bidi w:val="0"/>
        <w:spacing w:before="0" w:after="283"/>
        <w:jc w:val="start"/>
        <w:rPr/>
      </w:pPr>
      <w:r>
        <w:rPr/>
        <w:t xml:space="preserve">Friends </w:t>
      </w:r>
    </w:p>
    <w:p>
      <w:pPr>
        <w:pStyle w:val="TextBody"/>
        <w:bidi w:val="0"/>
        <w:spacing w:before="0" w:after="283"/>
        <w:jc w:val="start"/>
        <w:rPr/>
      </w:pPr>
      <w:r>
        <w:rPr/>
        <w:t xml:space="preserve">Family members </w:t>
      </w:r>
    </w:p>
    <w:p>
      <w:pPr>
        <w:pStyle w:val="TextBody"/>
        <w:bidi w:val="0"/>
        <w:spacing w:before="0" w:after="283"/>
        <w:jc w:val="start"/>
        <w:rPr/>
      </w:pPr>
      <w:r>
        <w:rPr/>
        <w:t xml:space="preserve">Relatives </w:t>
      </w:r>
    </w:p>
    <w:p>
      <w:pPr>
        <w:pStyle w:val="TextBody"/>
        <w:bidi w:val="0"/>
        <w:spacing w:before="0" w:after="283"/>
        <w:jc w:val="start"/>
        <w:rPr/>
      </w:pPr>
      <w:r>
        <w:rPr/>
        <w:t xml:space="preserve">None. </w:t>
      </w:r>
    </w:p>
    <w:p>
      <w:pPr>
        <w:pStyle w:val="Heading2"/>
        <w:bidi w:val="0"/>
        <w:jc w:val="start"/>
        <w:rPr/>
      </w:pPr>
      <w:r>
        <w:rPr/>
        <w:t xml:space="preserve">TOOL-II </w:t>
      </w:r>
    </w:p>
    <w:p>
      <w:pPr>
        <w:pStyle w:val="Heading2"/>
        <w:bidi w:val="0"/>
        <w:jc w:val="start"/>
        <w:rPr/>
      </w:pPr>
      <w:r>
        <w:rPr/>
        <w:t xml:space="preserve">SECTION: B </w:t>
      </w:r>
    </w:p>
    <w:p>
      <w:pPr>
        <w:pStyle w:val="Heading2"/>
        <w:bidi w:val="0"/>
        <w:jc w:val="start"/>
        <w:rPr/>
      </w:pPr>
      <w:r>
        <w:rPr/>
        <w:t xml:space="preserve">MODIFIED SHELDON COHENS PERCIEVED STRESS SCALE </w:t>
      </w:r>
    </w:p>
    <w:p>
      <w:pPr>
        <w:pStyle w:val="TextBody"/>
        <w:bidi w:val="0"/>
        <w:spacing w:before="0" w:after="283"/>
        <w:jc w:val="start"/>
        <w:rPr/>
      </w:pPr>
      <w:r>
        <w:rPr/>
        <w:t xml:space="preserve">The Perceived stress scale [PSS] is the most widely used psychological instrument for measuring the perception of stress. It is a measure of the degree to which situations in one’s life are appraised as stressful. </w:t>
      </w:r>
    </w:p>
    <w:p>
      <w:pPr>
        <w:pStyle w:val="TextBody"/>
        <w:bidi w:val="0"/>
        <w:spacing w:before="0" w:after="283"/>
        <w:jc w:val="start"/>
        <w:rPr/>
      </w:pPr>
      <w:r>
        <w:rPr/>
        <w:t xml:space="preserve">The questions in this scale ask about your feelings and thoughts during the lifetime. In each case, you will be asked to indicate by tick mark how often you felt or thought in a certain way. Perceived stress scale scores are obtained by reversing responses (eg: 0= 4, 1= 3, 2= 2, 3= 1 &amp;4= 0)to the four positively stated items(4, 5, 7,&amp;8)and summing across all scale items. </w:t>
      </w:r>
    </w:p>
    <w:p>
      <w:pPr>
        <w:pStyle w:val="Heading2"/>
        <w:bidi w:val="0"/>
        <w:jc w:val="start"/>
        <w:rPr/>
      </w:pPr>
      <w:r>
        <w:rPr/>
        <w:t xml:space="preserve">KEY: </w:t>
      </w:r>
    </w:p>
    <w:p>
      <w:pPr>
        <w:pStyle w:val="TextBody"/>
        <w:bidi w:val="0"/>
        <w:spacing w:before="0" w:after="283"/>
        <w:jc w:val="start"/>
        <w:rPr/>
      </w:pPr>
      <w:r>
        <w:rPr/>
        <w:t xml:space="preserve">[0= Never; 1= Almost never; 2= Sometimes; 3= Fairly often; 4= Very often] </w:t>
      </w:r>
    </w:p>
    <w:p>
      <w:pPr>
        <w:pStyle w:val="Heading2"/>
        <w:bidi w:val="0"/>
        <w:jc w:val="start"/>
        <w:rPr/>
      </w:pPr>
      <w:r>
        <w:rPr/>
        <w:t xml:space="preserve">S. NO </w:t>
      </w:r>
    </w:p>
    <w:p>
      <w:pPr>
        <w:pStyle w:val="Heading2"/>
        <w:bidi w:val="0"/>
        <w:jc w:val="start"/>
        <w:rPr/>
      </w:pPr>
      <w:r>
        <w:rPr/>
        <w:t xml:space="preserve">CONTENTS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How often have you been upset because of something that happened unexpectedly? </w:t>
      </w:r>
    </w:p>
    <w:p>
      <w:pPr>
        <w:pStyle w:val="TextBody"/>
        <w:bidi w:val="0"/>
        <w:spacing w:before="0" w:after="283"/>
        <w:jc w:val="start"/>
        <w:rPr/>
      </w:pPr>
      <w:r>
        <w:rPr/>
        <w:t xml:space="preserve">2 </w:t>
      </w:r>
    </w:p>
    <w:p>
      <w:pPr>
        <w:pStyle w:val="TextBody"/>
        <w:bidi w:val="0"/>
        <w:spacing w:before="0" w:after="283"/>
        <w:jc w:val="start"/>
        <w:rPr/>
      </w:pPr>
      <w:r>
        <w:rPr/>
        <w:t xml:space="preserve">How often have you felt That you were unable to control the important things in your life? </w:t>
      </w:r>
    </w:p>
    <w:p>
      <w:pPr>
        <w:pStyle w:val="TextBody"/>
        <w:bidi w:val="0"/>
        <w:spacing w:before="0" w:after="283"/>
        <w:jc w:val="start"/>
        <w:rPr/>
      </w:pPr>
      <w:r>
        <w:rPr/>
        <w:t xml:space="preserve">3 </w:t>
      </w:r>
    </w:p>
    <w:p>
      <w:pPr>
        <w:pStyle w:val="TextBody"/>
        <w:bidi w:val="0"/>
        <w:spacing w:before="0" w:after="283"/>
        <w:jc w:val="start"/>
        <w:rPr/>
      </w:pPr>
      <w:r>
        <w:rPr/>
        <w:t xml:space="preserve">How often have you felt nervous and stressed? </w:t>
      </w:r>
    </w:p>
    <w:p>
      <w:pPr>
        <w:pStyle w:val="TextBody"/>
        <w:bidi w:val="0"/>
        <w:spacing w:before="0" w:after="283"/>
        <w:jc w:val="start"/>
        <w:rPr/>
      </w:pPr>
      <w:r>
        <w:rPr/>
        <w:t xml:space="preserve">4 </w:t>
      </w:r>
    </w:p>
    <w:p>
      <w:pPr>
        <w:pStyle w:val="TextBody"/>
        <w:bidi w:val="0"/>
        <w:spacing w:before="0" w:after="283"/>
        <w:jc w:val="start"/>
        <w:rPr/>
      </w:pPr>
      <w:r>
        <w:rPr/>
        <w:t xml:space="preserve">How often have you felt confident about your ability to handle your personal problems? </w:t>
      </w:r>
    </w:p>
    <w:p>
      <w:pPr>
        <w:pStyle w:val="TextBody"/>
        <w:bidi w:val="0"/>
        <w:spacing w:before="0" w:after="283"/>
        <w:jc w:val="start"/>
        <w:rPr/>
      </w:pPr>
      <w:r>
        <w:rPr/>
        <w:t xml:space="preserve">5 </w:t>
      </w:r>
    </w:p>
    <w:p>
      <w:pPr>
        <w:pStyle w:val="TextBody"/>
        <w:bidi w:val="0"/>
        <w:spacing w:before="0" w:after="283"/>
        <w:jc w:val="start"/>
        <w:rPr/>
      </w:pPr>
      <w:r>
        <w:rPr/>
        <w:t xml:space="preserve">How often have you felt that things were going your way? </w:t>
      </w:r>
    </w:p>
    <w:p>
      <w:pPr>
        <w:pStyle w:val="TextBody"/>
        <w:bidi w:val="0"/>
        <w:spacing w:before="0" w:after="283"/>
        <w:jc w:val="start"/>
        <w:rPr/>
      </w:pPr>
      <w:r>
        <w:rPr/>
        <w:t xml:space="preserve">6 </w:t>
      </w:r>
    </w:p>
    <w:p>
      <w:pPr>
        <w:pStyle w:val="TextBody"/>
        <w:bidi w:val="0"/>
        <w:spacing w:before="0" w:after="283"/>
        <w:jc w:val="start"/>
        <w:rPr/>
      </w:pPr>
      <w:r>
        <w:rPr/>
        <w:t xml:space="preserve">How often have you found that you could not cope with all the things that you had to do? </w:t>
      </w:r>
    </w:p>
    <w:p>
      <w:pPr>
        <w:pStyle w:val="TextBody"/>
        <w:bidi w:val="0"/>
        <w:spacing w:before="0" w:after="283"/>
        <w:jc w:val="start"/>
        <w:rPr/>
      </w:pPr>
      <w:r>
        <w:rPr/>
        <w:t xml:space="preserve">7 </w:t>
      </w:r>
    </w:p>
    <w:p>
      <w:pPr>
        <w:pStyle w:val="TextBody"/>
        <w:bidi w:val="0"/>
        <w:spacing w:before="0" w:after="283"/>
        <w:jc w:val="start"/>
        <w:rPr/>
      </w:pPr>
      <w:r>
        <w:rPr/>
        <w:t xml:space="preserve">How often have you been able to control irritations in your life? </w:t>
      </w:r>
    </w:p>
    <w:p>
      <w:pPr>
        <w:pStyle w:val="TextBody"/>
        <w:bidi w:val="0"/>
        <w:spacing w:before="0" w:after="283"/>
        <w:jc w:val="start"/>
        <w:rPr/>
      </w:pPr>
      <w:r>
        <w:rPr/>
        <w:t xml:space="preserve">8 </w:t>
      </w:r>
    </w:p>
    <w:p>
      <w:pPr>
        <w:pStyle w:val="TextBody"/>
        <w:bidi w:val="0"/>
        <w:spacing w:before="0" w:after="283"/>
        <w:jc w:val="start"/>
        <w:rPr/>
      </w:pPr>
      <w:r>
        <w:rPr/>
        <w:t xml:space="preserve">How often have you felt that you were on top of things? </w:t>
      </w:r>
    </w:p>
    <w:p>
      <w:pPr>
        <w:pStyle w:val="TextBody"/>
        <w:bidi w:val="0"/>
        <w:spacing w:before="0" w:after="283"/>
        <w:jc w:val="start"/>
        <w:rPr/>
      </w:pPr>
      <w:r>
        <w:rPr/>
        <w:t xml:space="preserve">9 </w:t>
      </w:r>
    </w:p>
    <w:p>
      <w:pPr>
        <w:pStyle w:val="TextBody"/>
        <w:bidi w:val="0"/>
        <w:spacing w:before="0" w:after="283"/>
        <w:jc w:val="start"/>
        <w:rPr/>
      </w:pPr>
      <w:r>
        <w:rPr/>
        <w:t xml:space="preserve">How often have you been angered because of things that were outside of your control? </w:t>
      </w:r>
    </w:p>
    <w:p>
      <w:pPr>
        <w:pStyle w:val="TextBody"/>
        <w:bidi w:val="0"/>
        <w:spacing w:before="0" w:after="283"/>
        <w:jc w:val="start"/>
        <w:rPr/>
      </w:pPr>
      <w:r>
        <w:rPr/>
        <w:t xml:space="preserve">10 </w:t>
      </w:r>
    </w:p>
    <w:p>
      <w:pPr>
        <w:pStyle w:val="TextBody"/>
        <w:bidi w:val="0"/>
        <w:spacing w:before="0" w:after="283"/>
        <w:jc w:val="start"/>
        <w:rPr/>
      </w:pPr>
      <w:r>
        <w:rPr/>
        <w:t xml:space="preserve">How often have you felt difficulties were piling up so high that you could not overcome them? </w:t>
      </w:r>
    </w:p>
    <w:p>
      <w:pPr>
        <w:pStyle w:val="Heading2"/>
        <w:bidi w:val="0"/>
        <w:jc w:val="start"/>
        <w:rPr/>
      </w:pPr>
      <w:r>
        <w:rPr/>
        <w:t xml:space="preserve">SCORE: </w:t>
      </w:r>
    </w:p>
    <w:p>
      <w:pPr>
        <w:pStyle w:val="TextBody"/>
        <w:bidi w:val="0"/>
        <w:spacing w:before="0" w:after="283"/>
        <w:jc w:val="start"/>
        <w:rPr/>
      </w:pPr>
      <w:r>
        <w:rPr/>
        <w:t xml:space="preserve">0-10: No Stress, </w:t>
      </w:r>
    </w:p>
    <w:p>
      <w:pPr>
        <w:pStyle w:val="TextBody"/>
        <w:bidi w:val="0"/>
        <w:spacing w:before="0" w:after="283"/>
        <w:jc w:val="start"/>
        <w:rPr/>
      </w:pPr>
      <w:r>
        <w:rPr/>
        <w:t xml:space="preserve">11-20: Mild Stress, </w:t>
      </w:r>
    </w:p>
    <w:p>
      <w:pPr>
        <w:pStyle w:val="TextBody"/>
        <w:bidi w:val="0"/>
        <w:spacing w:before="0" w:after="283"/>
        <w:jc w:val="start"/>
        <w:rPr/>
      </w:pPr>
      <w:r>
        <w:rPr/>
        <w:t xml:space="preserve">21-30: Moderate Stress, </w:t>
      </w:r>
    </w:p>
    <w:p>
      <w:pPr>
        <w:pStyle w:val="TextBody"/>
        <w:bidi w:val="0"/>
        <w:spacing w:before="0" w:after="283"/>
        <w:jc w:val="start"/>
        <w:rPr/>
      </w:pPr>
      <w:r>
        <w:rPr/>
        <w:t xml:space="preserve">31-40: Severe Stress. </w:t>
      </w:r>
    </w:p>
    <w:p>
      <w:pPr>
        <w:pStyle w:val="Heading2"/>
        <w:bidi w:val="0"/>
        <w:jc w:val="start"/>
        <w:rPr/>
      </w:pPr>
      <w:r>
        <w:rPr/>
        <w:t xml:space="preserve">TOOL-III </w:t>
      </w:r>
    </w:p>
    <w:p>
      <w:pPr>
        <w:pStyle w:val="Heading2"/>
        <w:bidi w:val="0"/>
        <w:jc w:val="start"/>
        <w:rPr/>
      </w:pPr>
      <w:r>
        <w:rPr/>
        <w:t xml:space="preserve">SECTION: C </w:t>
      </w:r>
    </w:p>
    <w:p>
      <w:pPr>
        <w:pStyle w:val="Heading2"/>
        <w:bidi w:val="0"/>
        <w:jc w:val="start"/>
        <w:rPr/>
      </w:pPr>
      <w:r>
        <w:rPr/>
        <w:t xml:space="preserve">MODIFIED LAZARUS COPING SCALE: </w:t>
      </w:r>
    </w:p>
    <w:p>
      <w:pPr>
        <w:pStyle w:val="TextBody"/>
        <w:bidi w:val="0"/>
        <w:spacing w:before="0" w:after="283"/>
        <w:jc w:val="start"/>
        <w:rPr/>
      </w:pPr>
      <w:r>
        <w:rPr/>
        <w:t xml:space="preserve">The coping strategy instrument which is made by Lazarus in 1991 to assess the coping methods used by the family members. The instrument is classified into problem oriented method and affective oriented method. </w:t>
      </w:r>
    </w:p>
    <w:p>
      <w:pPr>
        <w:pStyle w:val="TextBody"/>
        <w:bidi w:val="0"/>
        <w:spacing w:before="0" w:after="283"/>
        <w:jc w:val="start"/>
        <w:rPr/>
      </w:pPr>
      <w:r>
        <w:rPr/>
        <w:t xml:space="preserve">This method consists of 15 items and the responses as always, sometimes, never and undecided. The questions in this scale ask about your feelings and thoughts regarding coping strategies. In each case, you will be asked to indicate by tick mark in the following. </w:t>
      </w:r>
    </w:p>
    <w:p>
      <w:pPr>
        <w:pStyle w:val="TextBody"/>
        <w:bidi w:val="0"/>
        <w:spacing w:before="0" w:after="283"/>
        <w:jc w:val="start"/>
        <w:rPr/>
      </w:pPr>
      <w:r>
        <w:rPr/>
        <w:t xml:space="preserve">KEY: Never= 1; Sometimes= 2; Always= 3; Undecided= 0. </w:t>
      </w:r>
    </w:p>
    <w:p>
      <w:pPr>
        <w:pStyle w:val="TextBody"/>
        <w:bidi w:val="0"/>
        <w:spacing w:before="0" w:after="283"/>
        <w:jc w:val="start"/>
        <w:rPr/>
      </w:pPr>
      <w:r>
        <w:rPr/>
        <w:t xml:space="preserve">SCORE:&lt;50= Inadequate coping ; 51-70= Moderate coping ; </w:t>
      </w:r>
    </w:p>
    <w:p>
      <w:pPr>
        <w:pStyle w:val="TextBody"/>
        <w:bidi w:val="0"/>
        <w:spacing w:before="0" w:after="283"/>
        <w:jc w:val="start"/>
        <w:rPr/>
      </w:pPr>
      <w:r>
        <w:rPr/>
        <w:t xml:space="preserve">&gt; 70= Adequate coping. </w:t>
      </w:r>
    </w:p>
    <w:p>
      <w:pPr>
        <w:pStyle w:val="Heading2"/>
        <w:bidi w:val="0"/>
        <w:jc w:val="start"/>
        <w:rPr/>
      </w:pPr>
      <w:r>
        <w:rPr/>
        <w:t xml:space="preserve">S. no </w:t>
      </w:r>
    </w:p>
    <w:p>
      <w:pPr>
        <w:pStyle w:val="Heading2"/>
        <w:bidi w:val="0"/>
        <w:jc w:val="start"/>
        <w:rPr/>
      </w:pPr>
      <w:r>
        <w:rPr/>
        <w:t xml:space="preserve">Coping methods </w:t>
      </w:r>
    </w:p>
    <w:p>
      <w:pPr>
        <w:pStyle w:val="Heading2"/>
        <w:bidi w:val="0"/>
        <w:jc w:val="start"/>
        <w:rPr/>
      </w:pPr>
      <w:r>
        <w:rPr/>
        <w:t xml:space="preserve">Never </w:t>
      </w:r>
    </w:p>
    <w:p>
      <w:pPr>
        <w:pStyle w:val="Heading2"/>
        <w:bidi w:val="0"/>
        <w:jc w:val="start"/>
        <w:rPr/>
      </w:pPr>
      <w:r>
        <w:rPr/>
        <w:t xml:space="preserve">Sometimes </w:t>
      </w:r>
    </w:p>
    <w:p>
      <w:pPr>
        <w:pStyle w:val="Heading2"/>
        <w:bidi w:val="0"/>
        <w:jc w:val="start"/>
        <w:rPr/>
      </w:pPr>
      <w:r>
        <w:rPr/>
        <w:t xml:space="preserve">Always </w:t>
      </w:r>
    </w:p>
    <w:p>
      <w:pPr>
        <w:pStyle w:val="Heading2"/>
        <w:bidi w:val="0"/>
        <w:jc w:val="start"/>
        <w:rPr/>
      </w:pPr>
      <w:r>
        <w:rPr/>
        <w:t xml:space="preserve">Undecided </w:t>
      </w:r>
    </w:p>
    <w:p>
      <w:pPr>
        <w:pStyle w:val="Heading2"/>
        <w:bidi w:val="0"/>
        <w:jc w:val="start"/>
        <w:rPr/>
      </w:pPr>
      <w:r>
        <w:rPr/>
        <w:t xml:space="preserve">Problem Oriented Methods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Try to maintain some control over the situation. </w:t>
      </w:r>
    </w:p>
    <w:p>
      <w:pPr>
        <w:pStyle w:val="TextBody"/>
        <w:bidi w:val="0"/>
        <w:spacing w:before="0" w:after="283"/>
        <w:jc w:val="start"/>
        <w:rPr/>
      </w:pPr>
      <w:r>
        <w:rPr/>
        <w:t xml:space="preserve">Look at the problem objectively. </w:t>
      </w:r>
    </w:p>
    <w:p>
      <w:pPr>
        <w:pStyle w:val="TextBody"/>
        <w:bidi w:val="0"/>
        <w:spacing w:before="0" w:after="283"/>
        <w:jc w:val="start"/>
        <w:rPr/>
      </w:pPr>
      <w:r>
        <w:rPr/>
        <w:t xml:space="preserve">Accept the situation as it is. </w:t>
      </w:r>
    </w:p>
    <w:p>
      <w:pPr>
        <w:pStyle w:val="TextBody"/>
        <w:bidi w:val="0"/>
        <w:spacing w:before="0" w:after="283"/>
        <w:jc w:val="start"/>
        <w:rPr/>
      </w:pPr>
      <w:r>
        <w:rPr/>
        <w:t xml:space="preserve">Think through different ways to handle the situation. </w:t>
      </w:r>
    </w:p>
    <w:p>
      <w:pPr>
        <w:pStyle w:val="TextBody"/>
        <w:bidi w:val="0"/>
        <w:spacing w:before="0" w:after="283"/>
        <w:jc w:val="start"/>
        <w:rPr/>
      </w:pPr>
      <w:r>
        <w:rPr/>
        <w:t xml:space="preserve">Try out different ways of solving the problem. </w:t>
      </w:r>
    </w:p>
    <w:p>
      <w:pPr>
        <w:pStyle w:val="TextBody"/>
        <w:bidi w:val="0"/>
        <w:spacing w:before="0" w:after="283"/>
        <w:jc w:val="start"/>
        <w:rPr/>
      </w:pPr>
      <w:r>
        <w:rPr/>
        <w:t xml:space="preserve">Try to find meaning in the situation. </w:t>
      </w:r>
    </w:p>
    <w:p>
      <w:pPr>
        <w:pStyle w:val="TextBody"/>
        <w:bidi w:val="0"/>
        <w:spacing w:before="0" w:after="283"/>
        <w:jc w:val="start"/>
        <w:rPr/>
      </w:pPr>
      <w:r>
        <w:rPr/>
        <w:t xml:space="preserve">Find out more about the situation so that you can handle in better. </w:t>
      </w:r>
    </w:p>
    <w:p>
      <w:pPr>
        <w:pStyle w:val="TextBody"/>
        <w:bidi w:val="0"/>
        <w:spacing w:before="0" w:after="283"/>
        <w:jc w:val="start"/>
        <w:rPr/>
      </w:pPr>
      <w:r>
        <w:rPr/>
        <w:t xml:space="preserve">Break the problem down in to “ Smaller Pieces”. </w:t>
      </w:r>
    </w:p>
    <w:p>
      <w:pPr>
        <w:pStyle w:val="TextBody"/>
        <w:bidi w:val="0"/>
        <w:spacing w:before="0" w:after="283"/>
        <w:jc w:val="start"/>
        <w:rPr/>
      </w:pPr>
      <w:r>
        <w:rPr/>
        <w:t xml:space="preserve">Set specific goals to help solve the problem. </w:t>
      </w:r>
    </w:p>
    <w:p>
      <w:pPr>
        <w:pStyle w:val="TextBody"/>
        <w:bidi w:val="0"/>
        <w:spacing w:before="0" w:after="283"/>
        <w:jc w:val="start"/>
        <w:rPr/>
      </w:pPr>
      <w:r>
        <w:rPr/>
        <w:t xml:space="preserve">Settle for the next best thing. </w:t>
      </w:r>
    </w:p>
    <w:p>
      <w:pPr>
        <w:pStyle w:val="TextBody"/>
        <w:bidi w:val="0"/>
        <w:spacing w:before="0" w:after="283"/>
        <w:jc w:val="start"/>
        <w:rPr/>
      </w:pPr>
      <w:r>
        <w:rPr/>
        <w:t xml:space="preserve">Talk the Problem over with someone who has been in the same type of situation. </w:t>
      </w:r>
    </w:p>
    <w:p>
      <w:pPr>
        <w:pStyle w:val="TextBody"/>
        <w:bidi w:val="0"/>
        <w:spacing w:before="0" w:after="283"/>
        <w:jc w:val="start"/>
        <w:rPr/>
      </w:pPr>
      <w:r>
        <w:rPr/>
        <w:t xml:space="preserve">Draw on past experience to help you handle the situation. </w:t>
      </w:r>
    </w:p>
    <w:p>
      <w:pPr>
        <w:pStyle w:val="TextBody"/>
        <w:bidi w:val="0"/>
        <w:spacing w:before="0" w:after="283"/>
        <w:jc w:val="start"/>
        <w:rPr/>
      </w:pPr>
      <w:r>
        <w:rPr/>
        <w:t xml:space="preserve">Actively try to change the situation. </w:t>
      </w:r>
    </w:p>
    <w:p>
      <w:pPr>
        <w:pStyle w:val="TextBody"/>
        <w:bidi w:val="0"/>
        <w:spacing w:before="0" w:after="283"/>
        <w:jc w:val="start"/>
        <w:rPr/>
      </w:pPr>
      <w:r>
        <w:rPr/>
        <w:t xml:space="preserve">Do anything just to do something. </w:t>
      </w:r>
    </w:p>
    <w:p>
      <w:pPr>
        <w:pStyle w:val="TextBody"/>
        <w:bidi w:val="0"/>
        <w:spacing w:before="0" w:after="283"/>
        <w:jc w:val="start"/>
        <w:rPr/>
      </w:pPr>
      <w:r>
        <w:rPr/>
        <w:t xml:space="preserve">Let someone else solve the problem. </w:t>
      </w:r>
    </w:p>
    <w:p>
      <w:pPr>
        <w:pStyle w:val="Heading2"/>
        <w:bidi w:val="0"/>
        <w:jc w:val="start"/>
        <w:rPr/>
      </w:pPr>
      <w:r>
        <w:rPr/>
        <w:t xml:space="preserve">S. no </w:t>
      </w:r>
    </w:p>
    <w:p>
      <w:pPr>
        <w:pStyle w:val="Heading2"/>
        <w:bidi w:val="0"/>
        <w:jc w:val="start"/>
        <w:rPr/>
      </w:pPr>
      <w:r>
        <w:rPr/>
        <w:t xml:space="preserve">Coping Methods </w:t>
      </w:r>
    </w:p>
    <w:p>
      <w:pPr>
        <w:pStyle w:val="Heading2"/>
        <w:bidi w:val="0"/>
        <w:jc w:val="start"/>
        <w:rPr/>
      </w:pPr>
      <w:r>
        <w:rPr/>
        <w:t xml:space="preserve">Never </w:t>
      </w:r>
    </w:p>
    <w:p>
      <w:pPr>
        <w:pStyle w:val="Heading2"/>
        <w:bidi w:val="0"/>
        <w:jc w:val="start"/>
        <w:rPr/>
      </w:pPr>
      <w:r>
        <w:rPr/>
        <w:t xml:space="preserve">Sometimes </w:t>
      </w:r>
    </w:p>
    <w:p>
      <w:pPr>
        <w:pStyle w:val="Heading2"/>
        <w:bidi w:val="0"/>
        <w:jc w:val="start"/>
        <w:rPr/>
      </w:pPr>
      <w:r>
        <w:rPr/>
        <w:t xml:space="preserve">Always </w:t>
      </w:r>
    </w:p>
    <w:p>
      <w:pPr>
        <w:pStyle w:val="Heading2"/>
        <w:bidi w:val="0"/>
        <w:jc w:val="start"/>
        <w:rPr/>
      </w:pPr>
      <w:r>
        <w:rPr/>
        <w:t xml:space="preserve">Undecided </w:t>
      </w:r>
    </w:p>
    <w:p>
      <w:pPr>
        <w:pStyle w:val="Heading2"/>
        <w:bidi w:val="0"/>
        <w:jc w:val="start"/>
        <w:rPr/>
      </w:pPr>
      <w:r>
        <w:rPr/>
        <w:t xml:space="preserve">Affective- Oriented Methods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Heading2"/>
        <w:bidi w:val="0"/>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Hope that things will get better. </w:t>
      </w:r>
    </w:p>
    <w:p>
      <w:pPr>
        <w:pStyle w:val="TextBody"/>
        <w:bidi w:val="0"/>
        <w:spacing w:before="0" w:after="283"/>
        <w:jc w:val="start"/>
        <w:rPr/>
      </w:pPr>
      <w:r>
        <w:rPr/>
        <w:t xml:space="preserve">2 </w:t>
      </w:r>
    </w:p>
    <w:p>
      <w:pPr>
        <w:pStyle w:val="TextBody"/>
        <w:bidi w:val="0"/>
        <w:spacing w:before="0" w:after="283"/>
        <w:jc w:val="start"/>
        <w:rPr/>
      </w:pPr>
      <w:r>
        <w:rPr/>
        <w:t xml:space="preserve">Pray. </w:t>
      </w:r>
    </w:p>
    <w:p>
      <w:pPr>
        <w:pStyle w:val="TextBody"/>
        <w:bidi w:val="0"/>
        <w:spacing w:before="0" w:after="283"/>
        <w:jc w:val="start"/>
        <w:rPr/>
      </w:pPr>
      <w:r>
        <w:rPr/>
        <w:t xml:space="preserve">3 </w:t>
      </w:r>
    </w:p>
    <w:p>
      <w:pPr>
        <w:pStyle w:val="TextBody"/>
        <w:bidi w:val="0"/>
        <w:spacing w:before="0" w:after="283"/>
        <w:jc w:val="start"/>
        <w:rPr/>
      </w:pPr>
      <w:r>
        <w:rPr/>
        <w:t xml:space="preserve">Worry. </w:t>
      </w:r>
    </w:p>
    <w:p>
      <w:pPr>
        <w:pStyle w:val="TextBody"/>
        <w:bidi w:val="0"/>
        <w:spacing w:before="0" w:after="283"/>
        <w:jc w:val="start"/>
        <w:rPr/>
      </w:pPr>
      <w:r>
        <w:rPr/>
        <w:t xml:space="preserve">4 </w:t>
      </w:r>
    </w:p>
    <w:p>
      <w:pPr>
        <w:pStyle w:val="TextBody"/>
        <w:bidi w:val="0"/>
        <w:spacing w:before="0" w:after="283"/>
        <w:jc w:val="start"/>
        <w:rPr/>
      </w:pPr>
      <w:r>
        <w:rPr/>
        <w:t xml:space="preserve">Try to put the problem out of your mind. </w:t>
      </w:r>
    </w:p>
    <w:p>
      <w:pPr>
        <w:pStyle w:val="TextBody"/>
        <w:bidi w:val="0"/>
        <w:spacing w:before="0" w:after="283"/>
        <w:jc w:val="start"/>
        <w:rPr/>
      </w:pPr>
      <w:r>
        <w:rPr/>
        <w:t xml:space="preserve">5 </w:t>
      </w:r>
    </w:p>
    <w:p>
      <w:pPr>
        <w:pStyle w:val="TextBody"/>
        <w:bidi w:val="0"/>
        <w:spacing w:before="0" w:after="283"/>
        <w:jc w:val="start"/>
        <w:rPr/>
      </w:pPr>
      <w:r>
        <w:rPr/>
        <w:t xml:space="preserve">Laugh out off, figuring that things could be worse. </w:t>
      </w:r>
    </w:p>
    <w:p>
      <w:pPr>
        <w:pStyle w:val="TextBody"/>
        <w:bidi w:val="0"/>
        <w:spacing w:before="0" w:after="283"/>
        <w:jc w:val="start"/>
        <w:rPr/>
      </w:pPr>
      <w:r>
        <w:rPr/>
        <w:t xml:space="preserve">6 </w:t>
      </w:r>
    </w:p>
    <w:p>
      <w:pPr>
        <w:pStyle w:val="TextBody"/>
        <w:bidi w:val="0"/>
        <w:spacing w:before="0" w:after="283"/>
        <w:jc w:val="start"/>
        <w:rPr/>
      </w:pPr>
      <w:r>
        <w:rPr/>
        <w:t xml:space="preserve">Get nervous. </w:t>
      </w:r>
    </w:p>
    <w:p>
      <w:pPr>
        <w:pStyle w:val="TextBody"/>
        <w:bidi w:val="0"/>
        <w:spacing w:before="0" w:after="283"/>
        <w:jc w:val="start"/>
        <w:rPr/>
      </w:pPr>
      <w:r>
        <w:rPr/>
        <w:t xml:space="preserve">7 </w:t>
      </w:r>
    </w:p>
    <w:p>
      <w:pPr>
        <w:pStyle w:val="TextBody"/>
        <w:bidi w:val="0"/>
        <w:spacing w:before="0" w:after="283"/>
        <w:jc w:val="start"/>
        <w:rPr/>
      </w:pPr>
      <w:r>
        <w:rPr/>
        <w:t xml:space="preserve">Seek comfort or help from family or friends. </w:t>
      </w:r>
    </w:p>
    <w:p>
      <w:pPr>
        <w:pStyle w:val="TextBody"/>
        <w:bidi w:val="0"/>
        <w:spacing w:before="0" w:after="283"/>
        <w:jc w:val="start"/>
        <w:rPr/>
      </w:pPr>
      <w:r>
        <w:rPr/>
        <w:t xml:space="preserve">8 </w:t>
      </w:r>
    </w:p>
    <w:p>
      <w:pPr>
        <w:pStyle w:val="TextBody"/>
        <w:bidi w:val="0"/>
        <w:spacing w:before="0" w:after="283"/>
        <w:jc w:val="start"/>
        <w:rPr/>
      </w:pPr>
      <w:r>
        <w:rPr/>
        <w:t xml:space="preserve">Over eat. </w:t>
      </w:r>
    </w:p>
    <w:p>
      <w:pPr>
        <w:pStyle w:val="TextBody"/>
        <w:bidi w:val="0"/>
        <w:spacing w:before="0" w:after="283"/>
        <w:jc w:val="start"/>
        <w:rPr/>
      </w:pPr>
      <w:r>
        <w:rPr/>
        <w:t xml:space="preserve">9 </w:t>
      </w:r>
    </w:p>
    <w:p>
      <w:pPr>
        <w:pStyle w:val="TextBody"/>
        <w:bidi w:val="0"/>
        <w:spacing w:before="0" w:after="283"/>
        <w:jc w:val="start"/>
        <w:rPr/>
      </w:pPr>
      <w:r>
        <w:rPr/>
        <w:t xml:space="preserve">Smoke. </w:t>
      </w:r>
    </w:p>
    <w:p>
      <w:pPr>
        <w:pStyle w:val="TextBody"/>
        <w:bidi w:val="0"/>
        <w:spacing w:before="0" w:after="283"/>
        <w:jc w:val="start"/>
        <w:rPr/>
      </w:pPr>
      <w:r>
        <w:rPr/>
        <w:t xml:space="preserve">10 </w:t>
      </w:r>
    </w:p>
    <w:p>
      <w:pPr>
        <w:pStyle w:val="TextBody"/>
        <w:bidi w:val="0"/>
        <w:spacing w:before="0" w:after="283"/>
        <w:jc w:val="start"/>
        <w:rPr/>
      </w:pPr>
      <w:r>
        <w:rPr/>
        <w:t xml:space="preserve">Drink. </w:t>
      </w:r>
    </w:p>
    <w:p>
      <w:pPr>
        <w:pStyle w:val="TextBody"/>
        <w:bidi w:val="0"/>
        <w:spacing w:before="0" w:after="283"/>
        <w:jc w:val="start"/>
        <w:rPr/>
      </w:pPr>
      <w:r>
        <w:rPr/>
        <w:t xml:space="preserve">11 </w:t>
      </w:r>
    </w:p>
    <w:p>
      <w:pPr>
        <w:pStyle w:val="TextBody"/>
        <w:bidi w:val="0"/>
        <w:spacing w:before="0" w:after="283"/>
        <w:jc w:val="start"/>
        <w:rPr/>
      </w:pPr>
      <w:r>
        <w:rPr/>
        <w:t xml:space="preserve">Go to sleep, figuring that things will look better in the morning. </w:t>
      </w:r>
    </w:p>
    <w:p>
      <w:pPr>
        <w:pStyle w:val="TextBody"/>
        <w:bidi w:val="0"/>
        <w:spacing w:before="0" w:after="283"/>
        <w:jc w:val="start"/>
        <w:rPr/>
      </w:pPr>
      <w:r>
        <w:rPr/>
        <w:t xml:space="preserve">12 </w:t>
      </w:r>
    </w:p>
    <w:p>
      <w:pPr>
        <w:pStyle w:val="TextBody"/>
        <w:bidi w:val="0"/>
        <w:spacing w:before="0" w:after="283"/>
        <w:jc w:val="start"/>
        <w:rPr/>
      </w:pPr>
      <w:r>
        <w:rPr/>
        <w:t xml:space="preserve">Work off tension with physical activity. </w:t>
      </w:r>
    </w:p>
    <w:p>
      <w:pPr>
        <w:pStyle w:val="TextBody"/>
        <w:bidi w:val="0"/>
        <w:spacing w:before="0" w:after="283"/>
        <w:jc w:val="start"/>
        <w:rPr/>
      </w:pPr>
      <w:r>
        <w:rPr/>
        <w:t xml:space="preserve">13 </w:t>
      </w:r>
    </w:p>
    <w:p>
      <w:pPr>
        <w:pStyle w:val="TextBody"/>
        <w:bidi w:val="0"/>
        <w:spacing w:before="0" w:after="283"/>
        <w:jc w:val="start"/>
        <w:rPr/>
      </w:pPr>
      <w:r>
        <w:rPr/>
        <w:t xml:space="preserve">Get prepared to expect the worst. </w:t>
      </w:r>
    </w:p>
    <w:p>
      <w:pPr>
        <w:pStyle w:val="TextBody"/>
        <w:bidi w:val="0"/>
        <w:spacing w:before="0" w:after="283"/>
        <w:jc w:val="start"/>
        <w:rPr/>
      </w:pPr>
      <w:r>
        <w:rPr/>
        <w:t xml:space="preserve">14 </w:t>
      </w:r>
    </w:p>
    <w:p>
      <w:pPr>
        <w:pStyle w:val="TextBody"/>
        <w:bidi w:val="0"/>
        <w:spacing w:before="0" w:after="283"/>
        <w:jc w:val="start"/>
        <w:rPr/>
      </w:pPr>
      <w:r>
        <w:rPr/>
        <w:t xml:space="preserve">Don’t worry about it; everything will probably work out fine. </w:t>
      </w:r>
    </w:p>
    <w:p>
      <w:pPr>
        <w:pStyle w:val="TextBody"/>
        <w:bidi w:val="0"/>
        <w:spacing w:before="0" w:after="283"/>
        <w:jc w:val="start"/>
        <w:rPr/>
      </w:pPr>
      <w:r>
        <w:rPr/>
        <w:t xml:space="preserve">15 </w:t>
      </w:r>
    </w:p>
    <w:p>
      <w:pPr>
        <w:pStyle w:val="TextBody"/>
        <w:bidi w:val="0"/>
        <w:spacing w:before="0" w:after="283"/>
        <w:jc w:val="start"/>
        <w:rPr/>
      </w:pPr>
      <w:r>
        <w:rPr/>
        <w:t xml:space="preserve">Get mad, curse, swear. </w:t>
      </w:r>
    </w:p>
    <w:p>
      <w:pPr>
        <w:pStyle w:val="Heading2"/>
        <w:bidi w:val="0"/>
        <w:jc w:val="start"/>
        <w:rPr/>
      </w:pPr>
      <w:r>
        <w:rPr/>
        <w:t xml:space="preserve">gphpt[ m </w:t>
      </w:r>
    </w:p>
    <w:p>
      <w:pPr>
        <w:pStyle w:val="Heading2"/>
        <w:bidi w:val="0"/>
        <w:jc w:val="start"/>
        <w:rPr/>
      </w:pPr>
      <w:r>
        <w:rPr/>
        <w:t xml:space="preserve">Kjpnahh; fspd; milahs ml;; il bgw; wpUf; Fk; mk; r’; fs; </w:t>
      </w:r>
    </w:p>
    <w:p>
      <w:pPr>
        <w:pStyle w:val="Heading2"/>
        <w:bidi w:val="0"/>
        <w:jc w:val="start"/>
        <w:rPr/>
      </w:pPr>
      <w:r>
        <w:rPr/>
        <w:t xml:space="preserve">milahs ml; ltid </w:t>
      </w:r>
    </w:p>
    <w:p>
      <w:pPr>
        <w:pStyle w:val="TextBody"/>
        <w:bidi w:val="0"/>
        <w:spacing w:before="0" w:after="283"/>
        <w:jc w:val="start"/>
        <w:rPr/>
      </w:pPr>
      <w:r>
        <w:rPr/>
        <w:t xml:space="preserve">fPH; f; fz; ltw; iwg; goj; J rhpahd gjpiy bfhLf; fg; gl; Ls; s milg; g[fspy; FwpapLf . (of; khh; f; bra; at[k;) </w:t>
      </w:r>
    </w:p>
    <w:p>
      <w:pPr>
        <w:pStyle w:val="TextBody"/>
        <w:bidi w:val="0"/>
        <w:spacing w:before="0" w:after="283"/>
        <w:jc w:val="start"/>
        <w:rPr/>
      </w:pPr>
      <w:r>
        <w:rPr/>
        <w:t xml:space="preserve">1. taJ ( ) tUl’; fs; </w:t>
      </w:r>
    </w:p>
    <w:p>
      <w:pPr>
        <w:pStyle w:val="Heading2"/>
        <w:bidi w:val="0"/>
        <w:jc w:val="start"/>
        <w:rPr/>
      </w:pPr>
      <w:r>
        <w:rPr/>
        <w:t xml:space="preserve">2. ghypdk; </w:t>
      </w:r>
    </w:p>
    <w:p>
      <w:pPr>
        <w:pStyle w:val="TextBody"/>
        <w:bidi w:val="0"/>
        <w:spacing w:before="0" w:after="283"/>
        <w:jc w:val="start"/>
        <w:rPr/>
      </w:pPr>
      <w:r>
        <w:rPr/>
        <w:t xml:space="preserve">m. Mz; ( ) </w:t>
      </w:r>
    </w:p>
    <w:p>
      <w:pPr>
        <w:pStyle w:val="TextBody"/>
        <w:bidi w:val="0"/>
        <w:spacing w:before="0" w:after="283"/>
        <w:jc w:val="start"/>
        <w:rPr/>
      </w:pPr>
      <w:r>
        <w:rPr/>
        <w:t xml:space="preserve">M. bgz; ( ) </w:t>
      </w:r>
    </w:p>
    <w:p>
      <w:pPr>
        <w:pStyle w:val="Heading2"/>
        <w:bidi w:val="0"/>
        <w:jc w:val="start"/>
        <w:rPr/>
      </w:pPr>
      <w:r>
        <w:rPr/>
        <w:t xml:space="preserve">3. fy; tpj; jFjp </w:t>
      </w:r>
    </w:p>
    <w:p>
      <w:pPr>
        <w:pStyle w:val="TextBody"/>
        <w:bidi w:val="0"/>
        <w:spacing w:before="0" w:after="283"/>
        <w:jc w:val="start"/>
        <w:rPr/>
      </w:pPr>
      <w:r>
        <w:rPr/>
        <w:t xml:space="preserve">m. gog; gwptw; wth; fs; ( ) </w:t>
      </w:r>
    </w:p>
    <w:p>
      <w:pPr>
        <w:pStyle w:val="TextBody"/>
        <w:bidi w:val="0"/>
        <w:spacing w:before="0" w:after="283"/>
        <w:jc w:val="start"/>
        <w:rPr/>
      </w:pPr>
      <w:r>
        <w:rPr/>
        <w:t xml:space="preserve">M. bjhlf; f fy; tp ( ) </w:t>
      </w:r>
    </w:p>
    <w:p>
      <w:pPr>
        <w:pStyle w:val="TextBody"/>
        <w:bidi w:val="0"/>
        <w:spacing w:before="0" w:after="283"/>
        <w:jc w:val="start"/>
        <w:rPr/>
      </w:pPr>
      <w:r>
        <w:rPr/>
        <w:t xml:space="preserve">,. , ilepiy ( ) </w:t>
      </w:r>
    </w:p>
    <w:p>
      <w:pPr>
        <w:pStyle w:val="TextBody"/>
        <w:bidi w:val="0"/>
        <w:spacing w:before="0" w:after="283"/>
        <w:jc w:val="start"/>
        <w:rPr/>
      </w:pPr>
      <w:r>
        <w:rPr/>
        <w:t xml:space="preserve">&lt;. cah; epiy ( ) </w:t>
      </w:r>
    </w:p>
    <w:p>
      <w:pPr>
        <w:pStyle w:val="TextBody"/>
        <w:bidi w:val="0"/>
        <w:spacing w:before="0" w:after="283"/>
        <w:jc w:val="start"/>
        <w:rPr/>
      </w:pPr>
      <w:r>
        <w:rPr/>
        <w:t xml:space="preserve">c. fy; Y}hp epiy ( ) </w:t>
      </w:r>
    </w:p>
    <w:p>
      <w:pPr>
        <w:pStyle w:val="Heading2"/>
        <w:bidi w:val="0"/>
        <w:jc w:val="start"/>
        <w:rPr/>
      </w:pPr>
      <w:r>
        <w:rPr/>
        <w:t xml:space="preserve">4. jpUkz epiy </w:t>
      </w:r>
    </w:p>
    <w:p>
      <w:pPr>
        <w:pStyle w:val="TextBody"/>
        <w:bidi w:val="0"/>
        <w:spacing w:before="0" w:after="283"/>
        <w:jc w:val="start"/>
        <w:rPr/>
      </w:pPr>
      <w:r>
        <w:rPr/>
        <w:t xml:space="preserve">m. jpUkzkhfhjth; ( ) </w:t>
      </w:r>
    </w:p>
    <w:p>
      <w:pPr>
        <w:pStyle w:val="TextBody"/>
        <w:bidi w:val="0"/>
        <w:spacing w:before="0" w:after="283"/>
        <w:jc w:val="start"/>
        <w:rPr/>
      </w:pPr>
      <w:r>
        <w:rPr/>
        <w:t xml:space="preserve">M. jpUkzkhdth; ( ) </w:t>
      </w:r>
    </w:p>
    <w:p>
      <w:pPr>
        <w:pStyle w:val="TextBody"/>
        <w:bidi w:val="0"/>
        <w:spacing w:before="0" w:after="283"/>
        <w:jc w:val="start"/>
        <w:rPr/>
      </w:pPr>
      <w:r>
        <w:rPr/>
        <w:t xml:space="preserve">,. tpjit ( ) </w:t>
      </w:r>
    </w:p>
    <w:p>
      <w:pPr>
        <w:pStyle w:val="TextBody"/>
        <w:bidi w:val="0"/>
        <w:spacing w:before="0" w:after="283"/>
        <w:jc w:val="start"/>
        <w:rPr/>
      </w:pPr>
      <w:r>
        <w:rPr/>
        <w:t xml:space="preserve">&lt;. kdKwpthdth; ( ) </w:t>
      </w:r>
    </w:p>
    <w:p>
      <w:pPr>
        <w:pStyle w:val="Heading2"/>
        <w:bidi w:val="0"/>
        <w:jc w:val="start"/>
        <w:rPr/>
      </w:pPr>
      <w:r>
        <w:rPr/>
        <w:t xml:space="preserve">5. fle; j fhy ntiy </w:t>
      </w:r>
    </w:p>
    <w:p>
      <w:pPr>
        <w:pStyle w:val="TextBody"/>
        <w:bidi w:val="0"/>
        <w:spacing w:before="0" w:after="283"/>
        <w:jc w:val="start"/>
        <w:rPr/>
      </w:pPr>
      <w:r>
        <w:rPr/>
        <w:t xml:space="preserve">m. ntiy , y; iy ( ) </w:t>
      </w:r>
    </w:p>
    <w:p>
      <w:pPr>
        <w:pStyle w:val="TextBody"/>
        <w:bidi w:val="0"/>
        <w:spacing w:before="0" w:after="283"/>
        <w:jc w:val="start"/>
        <w:rPr/>
      </w:pPr>
      <w:r>
        <w:rPr/>
        <w:t xml:space="preserve">M. Typ ( ) </w:t>
      </w:r>
    </w:p>
    <w:p>
      <w:pPr>
        <w:pStyle w:val="TextBody"/>
        <w:bidi w:val="0"/>
        <w:spacing w:before="0" w:after="283"/>
        <w:jc w:val="start"/>
        <w:rPr/>
      </w:pPr>
      <w:r>
        <w:rPr/>
        <w:t xml:space="preserve">,. cj; jpnahf!; jh; ( ) </w:t>
      </w:r>
    </w:p>
    <w:p>
      <w:pPr>
        <w:pStyle w:val="TextBody"/>
        <w:bidi w:val="0"/>
        <w:spacing w:before="0" w:after="283"/>
        <w:jc w:val="start"/>
        <w:rPr/>
      </w:pPr>
      <w:r>
        <w:rPr/>
        <w:t xml:space="preserve">&lt;. kw; wit ( ) </w:t>
      </w:r>
    </w:p>
    <w:p>
      <w:pPr>
        <w:pStyle w:val="Heading2"/>
        <w:bidi w:val="0"/>
        <w:jc w:val="start"/>
        <w:rPr/>
      </w:pPr>
      <w:r>
        <w:rPr/>
        <w:t xml:space="preserve">6. khj tUkhdk; </w:t>
      </w:r>
    </w:p>
    <w:p>
      <w:pPr>
        <w:pStyle w:val="TextBody"/>
        <w:bidi w:val="0"/>
        <w:spacing w:before="0" w:after="283"/>
        <w:jc w:val="start"/>
        <w:rPr/>
      </w:pPr>
      <w:r>
        <w:rPr/>
        <w:t xml:space="preserve">m. +. 1000 f; Fs; ( ) </w:t>
      </w:r>
    </w:p>
    <w:p>
      <w:pPr>
        <w:pStyle w:val="TextBody"/>
        <w:bidi w:val="0"/>
        <w:spacing w:before="0" w:after="283"/>
        <w:jc w:val="start"/>
        <w:rPr/>
      </w:pPr>
      <w:r>
        <w:rPr/>
        <w:t xml:space="preserve">M. +. 1000 Kjy; +. 2000 tiu ( ) </w:t>
      </w:r>
    </w:p>
    <w:p>
      <w:pPr>
        <w:pStyle w:val="TextBody"/>
        <w:bidi w:val="0"/>
        <w:spacing w:before="0" w:after="283"/>
        <w:jc w:val="start"/>
        <w:rPr/>
      </w:pPr>
      <w:r>
        <w:rPr/>
        <w:t xml:space="preserve">,. +. 2000 f; F nky; ( ) </w:t>
      </w:r>
    </w:p>
    <w:p>
      <w:pPr>
        <w:pStyle w:val="Heading2"/>
        <w:bidi w:val="0"/>
        <w:jc w:val="start"/>
        <w:rPr/>
      </w:pPr>
      <w:r>
        <w:rPr/>
        <w:t xml:space="preserve">7. tUkhdj; jpw; fhd tHpfs; </w:t>
      </w:r>
    </w:p>
    <w:p>
      <w:pPr>
        <w:pStyle w:val="TextBody"/>
        <w:bidi w:val="0"/>
        <w:spacing w:before="0" w:after="283"/>
        <w:jc w:val="start"/>
        <w:rPr/>
      </w:pPr>
      <w:r>
        <w:rPr/>
        <w:t xml:space="preserve">m. Xa; t{jpak;; ( ) </w:t>
      </w:r>
    </w:p>
    <w:p>
      <w:pPr>
        <w:pStyle w:val="TextBody"/>
        <w:bidi w:val="0"/>
        <w:spacing w:before="0" w:after="283"/>
        <w:jc w:val="start"/>
        <w:rPr/>
      </w:pPr>
      <w:r>
        <w:rPr/>
        <w:t xml:space="preserve">M. itg; g[ epjp ( ) </w:t>
      </w:r>
    </w:p>
    <w:p>
      <w:pPr>
        <w:pStyle w:val="TextBody"/>
        <w:bidi w:val="0"/>
        <w:spacing w:before="0" w:after="283"/>
        <w:jc w:val="start"/>
        <w:rPr/>
      </w:pPr>
      <w:r>
        <w:rPr/>
        <w:t xml:space="preserve">,. FLk; g egh; fs; ( ) </w:t>
      </w:r>
    </w:p>
    <w:p>
      <w:pPr>
        <w:pStyle w:val="TextBody"/>
        <w:bidi w:val="0"/>
        <w:spacing w:before="0" w:after="283"/>
        <w:jc w:val="start"/>
        <w:rPr/>
      </w:pPr>
      <w:r>
        <w:rPr/>
        <w:t xml:space="preserve">&lt;. epWtdk; ( ) </w:t>
      </w:r>
    </w:p>
    <w:p>
      <w:pPr>
        <w:pStyle w:val="Heading2"/>
        <w:bidi w:val="0"/>
        <w:jc w:val="start"/>
        <w:rPr/>
      </w:pPr>
      <w:r>
        <w:rPr/>
        <w:t xml:space="preserve">8. j’; fpapUf; Fk; fhyk; </w:t>
      </w:r>
    </w:p>
    <w:p>
      <w:pPr>
        <w:pStyle w:val="TextBody"/>
        <w:bidi w:val="0"/>
        <w:spacing w:before="0" w:after="283"/>
        <w:jc w:val="start"/>
        <w:rPr/>
      </w:pPr>
      <w:r>
        <w:rPr/>
        <w:t xml:space="preserve">m. 1 tUlj; jpw; f; Fs; ( ) </w:t>
      </w:r>
    </w:p>
    <w:p>
      <w:pPr>
        <w:pStyle w:val="TextBody"/>
        <w:bidi w:val="0"/>
        <w:spacing w:before="0" w:after="283"/>
        <w:jc w:val="start"/>
        <w:rPr/>
      </w:pPr>
      <w:r>
        <w:rPr/>
        <w:t xml:space="preserve">M. 1 tUlk;; ( ) </w:t>
      </w:r>
    </w:p>
    <w:p>
      <w:pPr>
        <w:pStyle w:val="TextBody"/>
        <w:bidi w:val="0"/>
        <w:spacing w:before="0" w:after="283"/>
        <w:jc w:val="start"/>
        <w:rPr/>
      </w:pPr>
      <w:r>
        <w:rPr/>
        <w:t xml:space="preserve">,. 2 – 5tUlk; ( ) </w:t>
      </w:r>
    </w:p>
    <w:p>
      <w:pPr>
        <w:pStyle w:val="TextBody"/>
        <w:bidi w:val="0"/>
        <w:spacing w:before="0" w:after="283"/>
        <w:jc w:val="start"/>
        <w:rPr/>
      </w:pPr>
      <w:r>
        <w:rPr/>
        <w:t xml:space="preserve">&lt;. 5 tUlj; jpw; F nky; ( ) </w:t>
      </w:r>
    </w:p>
    <w:p>
      <w:pPr>
        <w:pStyle w:val="Heading2"/>
        <w:bidi w:val="0"/>
        <w:jc w:val="start"/>
        <w:rPr/>
      </w:pPr>
      <w:r>
        <w:rPr/>
        <w:t xml:space="preserve">9. FLk; g egh; fs; te; J ghh; f; Fk; Kiw </w:t>
      </w:r>
    </w:p>
    <w:p>
      <w:pPr>
        <w:pStyle w:val="TextBody"/>
        <w:bidi w:val="0"/>
        <w:spacing w:before="0" w:after="283"/>
        <w:jc w:val="start"/>
        <w:rPr/>
      </w:pPr>
      <w:r>
        <w:rPr/>
        <w:t xml:space="preserve">m. thuk; XU Kiw ( ) </w:t>
      </w:r>
    </w:p>
    <w:p>
      <w:pPr>
        <w:pStyle w:val="TextBody"/>
        <w:bidi w:val="0"/>
        <w:spacing w:before="0" w:after="283"/>
        <w:jc w:val="start"/>
        <w:rPr/>
      </w:pPr>
      <w:r>
        <w:rPr/>
        <w:t xml:space="preserve">M. thuk; , U Kiw ( ) </w:t>
      </w:r>
    </w:p>
    <w:p>
      <w:pPr>
        <w:pStyle w:val="TextBody"/>
        <w:bidi w:val="0"/>
        <w:spacing w:before="0" w:after="283"/>
        <w:jc w:val="start"/>
        <w:rPr/>
      </w:pPr>
      <w:r>
        <w:rPr/>
        <w:t xml:space="preserve">,. thuk; d; W Kiw ( ) </w:t>
      </w:r>
    </w:p>
    <w:p>
      <w:pPr>
        <w:pStyle w:val="TextBody"/>
        <w:bidi w:val="0"/>
        <w:spacing w:before="0" w:after="283"/>
        <w:jc w:val="start"/>
        <w:rPr/>
      </w:pPr>
      <w:r>
        <w:rPr/>
        <w:t xml:space="preserve">&lt;. XU nghJk; , y; iy ( ) </w:t>
      </w:r>
    </w:p>
    <w:p>
      <w:pPr>
        <w:pStyle w:val="Heading2"/>
        <w:bidi w:val="0"/>
        <w:jc w:val="start"/>
        <w:rPr/>
      </w:pPr>
      <w:r>
        <w:rPr/>
        <w:t xml:space="preserve">10. FHe; ijfspd; vz; zpf; if </w:t>
      </w:r>
    </w:p>
    <w:p>
      <w:pPr>
        <w:pStyle w:val="TextBody"/>
        <w:bidi w:val="0"/>
        <w:spacing w:before="0" w:after="283"/>
        <w:jc w:val="start"/>
        <w:rPr/>
      </w:pPr>
      <w:r>
        <w:rPr/>
        <w:t xml:space="preserve">m. Xd; W ( ) </w:t>
      </w:r>
    </w:p>
    <w:p>
      <w:pPr>
        <w:pStyle w:val="TextBody"/>
        <w:bidi w:val="0"/>
        <w:spacing w:before="0" w:after="283"/>
        <w:jc w:val="start"/>
        <w:rPr/>
      </w:pPr>
      <w:r>
        <w:rPr/>
        <w:t xml:space="preserve">M. , uz; L ( ) </w:t>
      </w:r>
    </w:p>
    <w:p>
      <w:pPr>
        <w:pStyle w:val="TextBody"/>
        <w:bidi w:val="0"/>
        <w:spacing w:before="0" w:after="283"/>
        <w:jc w:val="start"/>
        <w:rPr/>
      </w:pPr>
      <w:r>
        <w:rPr/>
        <w:t xml:space="preserve">,. d; W ( ) </w:t>
      </w:r>
    </w:p>
    <w:p>
      <w:pPr>
        <w:pStyle w:val="TextBody"/>
        <w:bidi w:val="0"/>
        <w:spacing w:before="0" w:after="283"/>
        <w:jc w:val="start"/>
        <w:rPr/>
      </w:pPr>
      <w:r>
        <w:rPr/>
        <w:t xml:space="preserve">&lt;. , y; iy ( ) </w:t>
      </w:r>
    </w:p>
    <w:p>
      <w:pPr>
        <w:pStyle w:val="Heading2"/>
        <w:bidi w:val="0"/>
        <w:jc w:val="start"/>
        <w:rPr/>
      </w:pPr>
      <w:r>
        <w:rPr/>
        <w:t xml:space="preserve">11. Kjpnahh; trpf; Fk; epiy </w:t>
      </w:r>
    </w:p>
    <w:p>
      <w:pPr>
        <w:pStyle w:val="TextBody"/>
        <w:bidi w:val="0"/>
        <w:spacing w:before="0" w:after="283"/>
        <w:jc w:val="start"/>
        <w:rPr/>
      </w:pPr>
      <w:r>
        <w:rPr/>
        <w:t xml:space="preserve">m. fzth; / kidtpa[ld; nrh; e; J trpj; jy; ( ) </w:t>
      </w:r>
    </w:p>
    <w:p>
      <w:pPr>
        <w:pStyle w:val="TextBody"/>
        <w:bidi w:val="0"/>
        <w:spacing w:before="0" w:after="283"/>
        <w:jc w:val="start"/>
        <w:rPr/>
      </w:pPr>
      <w:r>
        <w:rPr/>
        <w:t xml:space="preserve">M. jdpahf trpj; jy; ( ) </w:t>
      </w:r>
    </w:p>
    <w:p>
      <w:pPr>
        <w:pStyle w:val="Heading2"/>
        <w:bidi w:val="0"/>
        <w:jc w:val="start"/>
        <w:rPr/>
      </w:pPr>
      <w:r>
        <w:rPr/>
        <w:t xml:space="preserve">12. cly; Mnuhf; fpakpd; ik </w:t>
      </w:r>
    </w:p>
    <w:p>
      <w:pPr>
        <w:pStyle w:val="TextBody"/>
        <w:bidi w:val="0"/>
        <w:spacing w:before="0" w:after="283"/>
        <w:jc w:val="start"/>
        <w:rPr/>
      </w:pPr>
      <w:r>
        <w:rPr/>
        <w:t xml:space="preserve">m. ePhpHpt[ ( ) </w:t>
      </w:r>
    </w:p>
    <w:p>
      <w:pPr>
        <w:pStyle w:val="TextBody"/>
        <w:bidi w:val="0"/>
        <w:spacing w:before="0" w:after="283"/>
        <w:jc w:val="start"/>
        <w:rPr/>
      </w:pPr>
      <w:r>
        <w:rPr/>
        <w:t xml:space="preserve">M. , uj; j mGj; jk; ( ) </w:t>
      </w:r>
    </w:p>
    <w:p>
      <w:pPr>
        <w:pStyle w:val="TextBody"/>
        <w:bidi w:val="0"/>
        <w:spacing w:before="0" w:after="283"/>
        <w:jc w:val="start"/>
        <w:rPr/>
      </w:pPr>
      <w:r>
        <w:rPr/>
        <w:t xml:space="preserve">,. Rthrf; nfhshW ( ) </w:t>
      </w:r>
    </w:p>
    <w:p>
      <w:pPr>
        <w:pStyle w:val="TextBody"/>
        <w:bidi w:val="0"/>
        <w:spacing w:before="0" w:after="283"/>
        <w:jc w:val="start"/>
        <w:rPr/>
      </w:pPr>
      <w:r>
        <w:rPr/>
        <w:t xml:space="preserve">&lt;. kw; wit ( ) </w:t>
      </w:r>
    </w:p>
    <w:p>
      <w:pPr>
        <w:pStyle w:val="Heading2"/>
        <w:bidi w:val="0"/>
        <w:jc w:val="start"/>
        <w:rPr/>
      </w:pPr>
      <w:r>
        <w:rPr/>
        <w:t xml:space="preserve">13. rf Mjut[ </w:t>
      </w:r>
    </w:p>
    <w:p>
      <w:pPr>
        <w:pStyle w:val="TextBody"/>
        <w:bidi w:val="0"/>
        <w:spacing w:before="0" w:after="283"/>
        <w:jc w:val="start"/>
        <w:rPr/>
      </w:pPr>
      <w:r>
        <w:rPr/>
        <w:t xml:space="preserve">m. ez; gh; fs;[ ( ) </w:t>
      </w:r>
    </w:p>
    <w:p>
      <w:pPr>
        <w:pStyle w:val="TextBody"/>
        <w:bidi w:val="0"/>
        <w:spacing w:before="0" w:after="283"/>
        <w:jc w:val="start"/>
        <w:rPr/>
      </w:pPr>
      <w:r>
        <w:rPr/>
        <w:t xml:space="preserve">M. FLk; g egh; fs; ( ) </w:t>
      </w:r>
    </w:p>
    <w:p>
      <w:pPr>
        <w:pStyle w:val="TextBody"/>
        <w:bidi w:val="0"/>
        <w:spacing w:before="0" w:after="283"/>
        <w:jc w:val="start"/>
        <w:rPr/>
      </w:pPr>
      <w:r>
        <w:rPr/>
        <w:t xml:space="preserve">,. cwtpdh; fs; ( ) </w:t>
      </w:r>
    </w:p>
    <w:p>
      <w:pPr>
        <w:pStyle w:val="TextBody"/>
        <w:bidi w:val="0"/>
        <w:spacing w:before="0" w:after="283"/>
        <w:jc w:val="start"/>
        <w:rPr/>
      </w:pPr>
      <w:r>
        <w:rPr/>
        <w:t xml:space="preserve">&lt;. Xd; Wkpy; iy ( ) </w:t>
      </w:r>
    </w:p>
    <w:p>
      <w:pPr>
        <w:pStyle w:val="Heading2"/>
        <w:bidi w:val="0"/>
        <w:jc w:val="start"/>
        <w:rPr/>
      </w:pPr>
      <w:r>
        <w:rPr/>
        <w:t xml:space="preserve">gphpt[ M </w:t>
      </w:r>
    </w:p>
    <w:p>
      <w:pPr>
        <w:pStyle w:val="TextBody"/>
        <w:bidi w:val="0"/>
        <w:spacing w:before="0" w:after="283"/>
        <w:jc w:val="start"/>
        <w:rPr/>
      </w:pPr>
      <w:r>
        <w:rPr/>
        <w:t xml:space="preserve">khw; wpaikf; fg; gl; l b#y; ld; nQhfdpd; kd mGj; jj; ij bjhpe; J bfhs; Sk; mst[nghy; bgUk; ghYk; kd mGj; jjjpd; msit fz; L bfhs; s gad; gLj; jg; gLk; kndhjj; Jt fUtpahFk;. XUthpd; thH; f; ifapy; ve; j NH; epiy kd mGj; jj; ij bfhLf; fpwJ vd kjpg; gpl cjt[fpwJ. </w:t>
      </w:r>
    </w:p>
    <w:p>
      <w:pPr>
        <w:pStyle w:val="TextBody"/>
        <w:bidi w:val="0"/>
        <w:spacing w:before="0" w:after="283"/>
        <w:jc w:val="start"/>
        <w:rPr/>
      </w:pPr>
      <w:r>
        <w:rPr/>
        <w:t xml:space="preserve">, e; j ml; ltizapy; thH; ehl; fspy; c’; fsJ czh; t[fs;, epidt[fisg; gw; wpa nfs; tpfs; nfl; fg; gl; Ls; sd. Xt; bthU nfs; tpapYk; eP’; fs; vj; jid Kiw czh; e; Js; sPh; fs;. ePidj; Js; sPh; fbsd; W of; bra; J Fwpf; Fk; go nfl; fg; gl; Ls; sPh; fs;. </w:t>
      </w:r>
    </w:p>
    <w:p>
      <w:pPr>
        <w:pStyle w:val="TextBody"/>
        <w:bidi w:val="0"/>
        <w:spacing w:before="0" w:after="283"/>
        <w:jc w:val="start"/>
        <w:rPr/>
      </w:pPr>
      <w:r>
        <w:rPr/>
        <w:t xml:space="preserve">kd mGj; jj; ij bjhpe; J bfhs; Sk; mst[nfhypy; bka; ahd thf; fpa’; fshtd 4, 5, 7, 8 f; F eP’; fs; vjph; kiwahf gjpyspf; f ntz; Lk;. cjhuzkhf 4, 5, 7, 8 nfs; tpfl; F 0 vd of; bra; jhy; 4 kjpg; bgz;, 1 vd of; bra; jhy; 3 kjpg; bgz;, 2 vd of; bra; jhy; 2 kjpg; bgz;, 3 vd; why;; 1 kjpg; bgz;, 4 kjpg; bgz; vd; why;; 0 kjpg; bgz; vdf; fzf; flg; gLfpwJ. </w:t>
      </w:r>
    </w:p>
    <w:p>
      <w:pPr>
        <w:pStyle w:val="TextBody"/>
        <w:bidi w:val="0"/>
        <w:spacing w:before="0" w:after="283"/>
        <w:jc w:val="start"/>
        <w:rPr/>
      </w:pPr>
      <w:r>
        <w:rPr/>
        <w:t xml:space="preserve">tpil: 0 = XU nghJk; , y; iy , 1 = Xustpw; F , y; iy / 2 = rpy rkak; / </w:t>
      </w:r>
    </w:p>
    <w:p>
      <w:pPr>
        <w:pStyle w:val="TextBody"/>
        <w:bidi w:val="0"/>
        <w:spacing w:before="0" w:after="283"/>
        <w:jc w:val="start"/>
        <w:rPr/>
      </w:pPr>
      <w:r>
        <w:rPr/>
        <w:t xml:space="preserve">3 = Xust[ mof; fo / 4 = mnefKiw . </w:t>
      </w:r>
    </w:p>
    <w:p>
      <w:pPr>
        <w:pStyle w:val="TextBody"/>
        <w:bidi w:val="0"/>
        <w:spacing w:before="0" w:after="283"/>
        <w:jc w:val="start"/>
        <w:rPr/>
      </w:pPr>
      <w:r>
        <w:rPr/>
        <w:t xml:space="preserve">kjpg; bgz; : 0 – 10 : kd mGj; jkpy; iy , 11 – 20: rpwpjst[ kd mGj; jk;/ </w:t>
      </w:r>
    </w:p>
    <w:p>
      <w:pPr>
        <w:pStyle w:val="TextBody"/>
        <w:bidi w:val="0"/>
        <w:spacing w:before="0" w:after="283"/>
        <w:jc w:val="start"/>
        <w:rPr/>
      </w:pPr>
      <w:r>
        <w:rPr/>
        <w:t xml:space="preserve">21 – 30 : eLj; jukhd kd mGj; jk;, 31 – 40: mjpfkhd kd mGj; jk;. </w:t>
      </w:r>
    </w:p>
    <w:p>
      <w:pPr>
        <w:pStyle w:val="Heading2"/>
        <w:bidi w:val="0"/>
        <w:jc w:val="start"/>
        <w:rPr/>
      </w:pPr>
      <w:r>
        <w:rPr/>
        <w:t xml:space="preserve">t. </w:t>
      </w:r>
    </w:p>
    <w:p>
      <w:pPr>
        <w:pStyle w:val="Heading2"/>
        <w:bidi w:val="0"/>
        <w:jc w:val="start"/>
        <w:rPr/>
      </w:pPr>
      <w:r>
        <w:rPr/>
        <w:t xml:space="preserve">vz; </w:t>
      </w:r>
    </w:p>
    <w:p>
      <w:pPr>
        <w:pStyle w:val="Heading2"/>
        <w:bidi w:val="0"/>
        <w:jc w:val="start"/>
        <w:rPr/>
      </w:pPr>
      <w:r>
        <w:rPr/>
        <w:t xml:space="preserve">bghUslf; fk;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4 </w:t>
      </w:r>
    </w:p>
    <w:p>
      <w:pPr>
        <w:pStyle w:val="Heading2"/>
        <w:bidi w:val="0"/>
        <w:jc w:val="start"/>
        <w:rPr/>
      </w:pPr>
      <w:r>
        <w:rPr/>
        <w:t xml:space="preserve">vjph; ghuhky; ele; j epfH; r; rpahy; eP’; fs; vj; jid Kiw ghjpf; fg; gl; Ls; sPh; fs; ? </w:t>
      </w:r>
    </w:p>
    <w:p>
      <w:pPr>
        <w:pStyle w:val="Heading2"/>
        <w:bidi w:val="0"/>
        <w:jc w:val="start"/>
        <w:rPr/>
      </w:pPr>
      <w:r>
        <w:rPr/>
        <w:t xml:space="preserve">c’; fs; thH; f; ifapy; Kf; fpakhd fhhpa’; fs; fl; LgLj; j Koatpy; iy vd vj; jid Kiw czh; e; Js; sPh; fs; ? </w:t>
      </w:r>
    </w:p>
    <w:p>
      <w:pPr>
        <w:pStyle w:val="Heading2"/>
        <w:bidi w:val="0"/>
        <w:jc w:val="start"/>
        <w:rPr/>
      </w:pPr>
      <w:r>
        <w:rPr/>
        <w:t xml:space="preserve">vj; jid Kiw eLf; fj; jpYk; kd mGj; jj; jpYk; tplg; gl; Ls; sPh; fs; ? </w:t>
      </w:r>
    </w:p>
    <w:p>
      <w:pPr>
        <w:pStyle w:val="Heading2"/>
        <w:bidi w:val="0"/>
        <w:jc w:val="start"/>
        <w:rPr/>
      </w:pPr>
      <w:r>
        <w:rPr/>
        <w:t xml:space="preserve">c’; fs; jdpg; gl; l gpur; rpiifis eP’; fns ifahs Koa[k; vd; w ek; gpf; ifia vj; jid Kiw czh; e; Js; sPh; fs; ? </w:t>
      </w:r>
    </w:p>
    <w:p>
      <w:pPr>
        <w:pStyle w:val="Heading2"/>
        <w:bidi w:val="0"/>
        <w:jc w:val="start"/>
        <w:rPr/>
      </w:pPr>
      <w:r>
        <w:rPr/>
        <w:t xml:space="preserve">eP’; fs; epidj; j gona fhhpa’; fs; elf; fpd; wd vd; W vj; jid Kiw czh; e; Js; sPh; fs; ? </w:t>
      </w:r>
    </w:p>
    <w:p>
      <w:pPr>
        <w:pStyle w:val="Heading2"/>
        <w:bidi w:val="0"/>
        <w:jc w:val="start"/>
        <w:rPr/>
      </w:pPr>
      <w:r>
        <w:rPr/>
        <w:t xml:space="preserve">eP’; fs; bra; a ntz; oa fhhpa’; fspy; c’; fshy; rkhspf; f Koatpy; iy vd vj; jid Kiw fz; lwpe; jPh; fs; ? </w:t>
      </w:r>
    </w:p>
    <w:p>
      <w:pPr>
        <w:pStyle w:val="Heading2"/>
        <w:bidi w:val="0"/>
        <w:jc w:val="start"/>
        <w:rPr/>
      </w:pPr>
      <w:r>
        <w:rPr/>
        <w:t xml:space="preserve">thH; f; ifapy; vj; jid Kiw vhpr; riy c’; fshy; flLg; gLj; j Koe; jJ ? </w:t>
      </w:r>
    </w:p>
    <w:p>
      <w:pPr>
        <w:pStyle w:val="Heading2"/>
        <w:bidi w:val="0"/>
        <w:jc w:val="start"/>
        <w:rPr/>
      </w:pPr>
      <w:r>
        <w:rPr/>
        <w:t xml:space="preserve">vy; yh fhhpa’; fspy; eP’; fns Kjd; ikahdth; vd vj; jid Kiw czh; e; Js; sPh; fs; ? </w:t>
      </w:r>
    </w:p>
    <w:p>
      <w:pPr>
        <w:pStyle w:val="Heading2"/>
        <w:bidi w:val="0"/>
        <w:jc w:val="start"/>
        <w:rPr/>
      </w:pPr>
      <w:r>
        <w:rPr/>
        <w:t xml:space="preserve">fhhpa’; fs; c’; fs; fl; Lg; ghl; Lf; Fs; , y; iy vd vj; jid Kiw nfhgg; gl; Ls; sPh; fs; ? </w:t>
      </w:r>
    </w:p>
    <w:p>
      <w:pPr>
        <w:pStyle w:val="Heading2"/>
        <w:bidi w:val="0"/>
        <w:jc w:val="start"/>
        <w:rPr/>
      </w:pPr>
      <w:r>
        <w:rPr/>
        <w:t xml:space="preserve">c’; fshy; nkw; bfhs; s Koahjgo f#; l’; fs; kiynghy; Ftpe; J tpl; ljhf vj; jid Kiw czh; e; Js; sPh; fs; ? </w:t>
      </w:r>
    </w:p>
    <w:p>
      <w:pPr>
        <w:pStyle w:val="Heading2"/>
        <w:bidi w:val="0"/>
        <w:jc w:val="start"/>
        <w:rPr/>
      </w:pPr>
      <w:r>
        <w:rPr/>
        <w:t xml:space="preserve">gphpt[ , </w:t>
      </w:r>
    </w:p>
    <w:p>
      <w:pPr>
        <w:pStyle w:val="TextBody"/>
        <w:bidi w:val="0"/>
        <w:spacing w:before="0" w:after="283"/>
        <w:jc w:val="start"/>
        <w:rPr/>
      </w:pPr>
      <w:r>
        <w:rPr/>
        <w:t xml:space="preserve">khw; wpaikf; fg; gl; l yhru!; nfhg; gp’; mst[nfhy; : FLk; g egh; fshy; cgnahfpf; fg; gLk;:: , eph; tfpf; Fk; cj; jpfs; my; yJ rkhspf; Fk; cj; jpfs; kjpg; gpl 1991 – y; yhru!; vd; gtuhy; fz; Lg; gpof; fg; gl; lnj eph; tfpf; Fk; cj; jpf; fUtp MFk;. , f; fUtp gpur; rpidfisj; jGtpa Kiw vd; Wk; czh; t[fis jGtpa Kiw vd; Wk; , uz; lhfg; gphpf; fg; gl; Ls; sJ. </w:t>
      </w:r>
    </w:p>
    <w:p>
      <w:pPr>
        <w:pStyle w:val="TextBody"/>
        <w:bidi w:val="0"/>
        <w:spacing w:before="0" w:after="283"/>
        <w:jc w:val="start"/>
        <w:rPr/>
      </w:pPr>
      <w:r>
        <w:rPr/>
        <w:t xml:space="preserve">, e; j Kiw 15 mk; r’; fisa[k; mtw; wpd; gjpyhf vg; bghGJk; rpyrkak;, XU nghJkpy; iy, jPh; khdpf; fg; gltpy; iy, vd; gtw; iwf; bfhz; Lk; mike; Js; sJ. , e; j mstPl; Lf; fUtpapy; nfs; tpfs; c’; fspd; eph; tfpf; Fk; my; yJ rkhspf; Fk; cj; jpfs; gw; wp c’; fspd; czh; t[fs; gw; wpa[k; epidt[fs; gw; wpa[k; rhh; e; jjhf cs; sd. fPH; f; fz; l xt; bthU mk; rj; jpYk; eP’; fs; of; khh; f; bra; a[k; go Twg; gLfpwPh; fs;. </w:t>
      </w:r>
    </w:p>
    <w:p>
      <w:pPr>
        <w:pStyle w:val="TextBody"/>
        <w:bidi w:val="0"/>
        <w:spacing w:before="0" w:after="283"/>
        <w:jc w:val="start"/>
        <w:rPr/>
      </w:pPr>
      <w:r>
        <w:rPr/>
        <w:t xml:space="preserve">t. </w:t>
      </w:r>
    </w:p>
    <w:p>
      <w:pPr>
        <w:pStyle w:val="TextBody"/>
        <w:bidi w:val="0"/>
        <w:spacing w:before="0" w:after="283"/>
        <w:jc w:val="start"/>
        <w:rPr/>
      </w:pPr>
      <w:r>
        <w:rPr/>
        <w:t xml:space="preserve">vz; </w:t>
      </w:r>
    </w:p>
    <w:p>
      <w:pPr>
        <w:pStyle w:val="TextBody"/>
        <w:bidi w:val="0"/>
        <w:spacing w:before="0" w:after="283"/>
        <w:jc w:val="start"/>
        <w:rPr/>
      </w:pPr>
      <w:r>
        <w:rPr/>
        <w:t xml:space="preserve">eph; tfpf; Fk; cj; jp Kiwfs; </w:t>
      </w:r>
    </w:p>
    <w:p>
      <w:pPr>
        <w:pStyle w:val="TextBody"/>
        <w:bidi w:val="0"/>
        <w:spacing w:before="0" w:after="283"/>
        <w:jc w:val="start"/>
        <w:rPr/>
      </w:pPr>
      <w:r>
        <w:rPr/>
        <w:t xml:space="preserve">xU nghJ </w:t>
      </w:r>
    </w:p>
    <w:p>
      <w:pPr>
        <w:pStyle w:val="TextBody"/>
        <w:bidi w:val="0"/>
        <w:spacing w:before="0" w:after="283"/>
        <w:jc w:val="start"/>
        <w:rPr/>
      </w:pPr>
      <w:r>
        <w:rPr/>
        <w:t xml:space="preserve">kpy; iy </w:t>
      </w:r>
    </w:p>
    <w:p>
      <w:pPr>
        <w:pStyle w:val="TextBody"/>
        <w:bidi w:val="0"/>
        <w:spacing w:before="0" w:after="283"/>
        <w:jc w:val="start"/>
        <w:rPr/>
      </w:pPr>
      <w:r>
        <w:rPr/>
        <w:t xml:space="preserve">rpy rkak; </w:t>
      </w:r>
    </w:p>
    <w:p>
      <w:pPr>
        <w:pStyle w:val="TextBody"/>
        <w:bidi w:val="0"/>
        <w:spacing w:before="0" w:after="283"/>
        <w:jc w:val="start"/>
        <w:rPr/>
      </w:pPr>
      <w:r>
        <w:rPr/>
        <w:t xml:space="preserve">vg; bghGJk; </w:t>
      </w:r>
    </w:p>
    <w:p>
      <w:pPr>
        <w:pStyle w:val="TextBody"/>
        <w:bidi w:val="0"/>
        <w:spacing w:before="0" w:after="283"/>
        <w:jc w:val="start"/>
        <w:rPr/>
      </w:pPr>
      <w:r>
        <w:rPr/>
        <w:t xml:space="preserve">jPh; khdpf; fg; gltpy; iy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Heading2"/>
        <w:bidi w:val="0"/>
        <w:jc w:val="start"/>
        <w:rPr/>
      </w:pPr>
      <w:r>
        <w:rPr/>
        <w:t xml:space="preserve">gpur; rpid jGtpa Kiwfs; </w:t>
      </w:r>
    </w:p>
    <w:p>
      <w:pPr>
        <w:pStyle w:val="TextBody"/>
        <w:bidi w:val="0"/>
        <w:spacing w:before="0" w:after="283"/>
        <w:jc w:val="start"/>
        <w:rPr/>
      </w:pPr>
      <w:r>
        <w:rPr/>
        <w:t xml:space="preserve">NH; epiyiaf; bfh”; rk; fl; Lg; gLj; j KaYjy; </w:t>
      </w:r>
    </w:p>
    <w:p>
      <w:pPr>
        <w:pStyle w:val="TextBody"/>
        <w:bidi w:val="0"/>
        <w:spacing w:before="0" w:after="283"/>
        <w:jc w:val="start"/>
        <w:rPr/>
      </w:pPr>
      <w:r>
        <w:rPr/>
        <w:t xml:space="preserve">gpur; rpidfisg; gpur; rpidfshfnth ghh; j; jy; </w:t>
      </w:r>
    </w:p>
    <w:p>
      <w:pPr>
        <w:pStyle w:val="TextBody"/>
        <w:bidi w:val="0"/>
        <w:spacing w:before="0" w:after="283"/>
        <w:jc w:val="start"/>
        <w:rPr/>
      </w:pPr>
      <w:r>
        <w:rPr/>
        <w:t xml:space="preserve">NH; epiyia mg; gona Vw; Wf; bfhs; Sjy; </w:t>
      </w:r>
    </w:p>
    <w:p>
      <w:pPr>
        <w:pStyle w:val="TextBody"/>
        <w:bidi w:val="0"/>
        <w:spacing w:before="0" w:after="283"/>
        <w:jc w:val="start"/>
        <w:rPr/>
      </w:pPr>
      <w:r>
        <w:rPr/>
        <w:t xml:space="preserve">gy; ntW tHpfspy; NH; epiyiaf; ifahs epidj; jy; </w:t>
      </w:r>
    </w:p>
    <w:p>
      <w:pPr>
        <w:pStyle w:val="TextBody"/>
        <w:bidi w:val="0"/>
        <w:spacing w:before="0" w:after="283"/>
        <w:jc w:val="start"/>
        <w:rPr/>
      </w:pPr>
      <w:r>
        <w:rPr/>
        <w:t xml:space="preserve">gpur; rpidf; Fj; jPh; t[ fhzg; gytHpfspy; Kaw; rpj; jy; </w:t>
      </w:r>
    </w:p>
    <w:p>
      <w:pPr>
        <w:pStyle w:val="TextBody"/>
        <w:bidi w:val="0"/>
        <w:spacing w:before="0" w:after="283"/>
        <w:jc w:val="start"/>
        <w:rPr/>
      </w:pPr>
      <w:r>
        <w:rPr/>
        <w:t xml:space="preserve">NH; epiyapd; bghUs; czu Kaw; rpj; jy; </w:t>
      </w:r>
    </w:p>
    <w:p>
      <w:pPr>
        <w:pStyle w:val="TextBody"/>
        <w:bidi w:val="0"/>
        <w:spacing w:before="0" w:after="283"/>
        <w:jc w:val="start"/>
        <w:rPr/>
      </w:pPr>
      <w:r>
        <w:rPr/>
        <w:t xml:space="preserve">NH; epiyiar; rpwe; j Kiwapy; ifahs mijg; gw; wp mjpfk; bjhpe; J bfhs; Sjy; </w:t>
      </w:r>
    </w:p>
    <w:p>
      <w:pPr>
        <w:pStyle w:val="TextBody"/>
        <w:bidi w:val="0"/>
        <w:spacing w:before="0" w:after="283"/>
        <w:jc w:val="start"/>
        <w:rPr/>
      </w:pPr>
      <w:r>
        <w:rPr/>
        <w:t xml:space="preserve">gpur; rpidia rpWrpW mk; r’; fshfg; gphpj; jy; </w:t>
      </w:r>
    </w:p>
    <w:p>
      <w:pPr>
        <w:pStyle w:val="TextBody"/>
        <w:bidi w:val="0"/>
        <w:spacing w:before="0" w:after="283"/>
        <w:jc w:val="start"/>
        <w:rPr/>
      </w:pPr>
      <w:r>
        <w:rPr/>
        <w:t xml:space="preserve">gpur; rpidf; Fj; jPh; t[ fhz cjtpahf bjspthd , yf; if eph; zapj; jy; </w:t>
      </w:r>
    </w:p>
    <w:p>
      <w:pPr>
        <w:pStyle w:val="TextBody"/>
        <w:bidi w:val="0"/>
        <w:spacing w:before="0" w:after="283"/>
        <w:jc w:val="start"/>
        <w:rPr/>
      </w:pPr>
      <w:r>
        <w:rPr/>
        <w:t xml:space="preserve">mLj; j rpwe; j fhhpaj; ij jph; khdpj; jy; </w:t>
      </w:r>
    </w:p>
    <w:p>
      <w:pPr>
        <w:pStyle w:val="TextBody"/>
        <w:bidi w:val="0"/>
        <w:spacing w:before="0" w:after="283"/>
        <w:jc w:val="start"/>
        <w:rPr/>
      </w:pPr>
      <w:r>
        <w:rPr/>
        <w:t xml:space="preserve">, nj NH; epiyapy; , Uf; Fk; eghplk; , g; gpur; rpidg; gw; wp ngRjy; </w:t>
      </w:r>
    </w:p>
    <w:p>
      <w:pPr>
        <w:pStyle w:val="TextBody"/>
        <w:bidi w:val="0"/>
        <w:spacing w:before="0" w:after="283"/>
        <w:jc w:val="start"/>
        <w:rPr/>
      </w:pPr>
      <w:r>
        <w:rPr/>
        <w:t xml:space="preserve">NH; epiyiaf; ifahs; tjw; F cjtpahf fle; jfhy gl; lwpit Muha; jy; </w:t>
      </w:r>
    </w:p>
    <w:p>
      <w:pPr>
        <w:pStyle w:val="TextBody"/>
        <w:bidi w:val="0"/>
        <w:spacing w:before="0" w:after="283"/>
        <w:jc w:val="start"/>
        <w:rPr/>
      </w:pPr>
      <w:r>
        <w:rPr/>
        <w:t xml:space="preserve">, r; NH; epiyia khw; wp mikf; fj; Jhpjkhf bray; gLjy; </w:t>
      </w:r>
    </w:p>
    <w:p>
      <w:pPr>
        <w:pStyle w:val="TextBody"/>
        <w:bidi w:val="0"/>
        <w:spacing w:before="0" w:after="283"/>
        <w:jc w:val="start"/>
        <w:rPr/>
      </w:pPr>
      <w:r>
        <w:rPr/>
        <w:t xml:space="preserve">XU fhhpaj; ij bra; tjw; F ahtw; iwa[k; neh; ikahf bra; jy; </w:t>
      </w:r>
    </w:p>
    <w:p>
      <w:pPr>
        <w:pStyle w:val="TextBody"/>
        <w:bidi w:val="0"/>
        <w:spacing w:before="0" w:after="283"/>
        <w:jc w:val="start"/>
        <w:rPr/>
      </w:pPr>
      <w:r>
        <w:rPr/>
        <w:t xml:space="preserve">gpwh; ahbuDk; , g; gpur; rpidf; Fj; jPh; t[ fhz tpLjy; </w:t>
      </w:r>
    </w:p>
    <w:p>
      <w:pPr>
        <w:pStyle w:val="TextBody"/>
        <w:bidi w:val="0"/>
        <w:spacing w:before="0" w:after="283"/>
        <w:jc w:val="start"/>
        <w:rPr/>
      </w:pPr>
      <w:r>
        <w:rPr/>
        <w:t xml:space="preserve">t. </w:t>
      </w:r>
    </w:p>
    <w:p>
      <w:pPr>
        <w:pStyle w:val="TextBody"/>
        <w:bidi w:val="0"/>
        <w:spacing w:before="0" w:after="283"/>
        <w:jc w:val="start"/>
        <w:rPr/>
      </w:pPr>
      <w:r>
        <w:rPr/>
        <w:t xml:space="preserve">vz; </w:t>
      </w:r>
    </w:p>
    <w:p>
      <w:pPr>
        <w:pStyle w:val="TextBody"/>
        <w:bidi w:val="0"/>
        <w:spacing w:before="0" w:after="283"/>
        <w:jc w:val="start"/>
        <w:rPr/>
      </w:pPr>
      <w:r>
        <w:rPr/>
        <w:t xml:space="preserve">eph; tfpf; Fk; cj; jp Kiwfs; </w:t>
      </w:r>
    </w:p>
    <w:p>
      <w:pPr>
        <w:pStyle w:val="TextBody"/>
        <w:bidi w:val="0"/>
        <w:spacing w:before="0" w:after="283"/>
        <w:jc w:val="start"/>
        <w:rPr/>
      </w:pPr>
      <w:r>
        <w:rPr/>
        <w:t xml:space="preserve">xU nghJ </w:t>
      </w:r>
    </w:p>
    <w:p>
      <w:pPr>
        <w:pStyle w:val="TextBody"/>
        <w:bidi w:val="0"/>
        <w:spacing w:before="0" w:after="283"/>
        <w:jc w:val="start"/>
        <w:rPr/>
      </w:pPr>
      <w:r>
        <w:rPr/>
        <w:t xml:space="preserve">kpy; iy </w:t>
      </w:r>
    </w:p>
    <w:p>
      <w:pPr>
        <w:pStyle w:val="TextBody"/>
        <w:bidi w:val="0"/>
        <w:spacing w:before="0" w:after="283"/>
        <w:jc w:val="start"/>
        <w:rPr/>
      </w:pPr>
      <w:r>
        <w:rPr/>
        <w:t xml:space="preserve">rpy rkak; </w:t>
      </w:r>
    </w:p>
    <w:p>
      <w:pPr>
        <w:pStyle w:val="TextBody"/>
        <w:bidi w:val="0"/>
        <w:spacing w:before="0" w:after="283"/>
        <w:jc w:val="start"/>
        <w:rPr/>
      </w:pPr>
      <w:r>
        <w:rPr/>
        <w:t xml:space="preserve">vg; bghGJk; </w:t>
      </w:r>
    </w:p>
    <w:p>
      <w:pPr>
        <w:pStyle w:val="TextBody"/>
        <w:bidi w:val="0"/>
        <w:spacing w:before="0" w:after="283"/>
        <w:jc w:val="start"/>
        <w:rPr/>
      </w:pPr>
      <w:r>
        <w:rPr/>
        <w:t xml:space="preserve">jPh; khdpf; fg; gltpy; iy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TextBody"/>
        <w:bidi w:val="0"/>
        <w:spacing w:before="0" w:after="283"/>
        <w:jc w:val="start"/>
        <w:rPr/>
      </w:pPr>
      <w:r>
        <w:rPr/>
        <w:t xml:space="preserve">vz; zpf; if </w:t>
      </w:r>
    </w:p>
    <w:p>
      <w:pPr>
        <w:pStyle w:val="TextBody"/>
        <w:bidi w:val="0"/>
        <w:spacing w:before="0" w:after="283"/>
        <w:jc w:val="start"/>
        <w:rPr/>
      </w:pPr>
      <w:r>
        <w:rPr/>
        <w:t xml:space="preserve">rjtPjk; </w:t>
      </w:r>
    </w:p>
    <w:p>
      <w:pPr>
        <w:pStyle w:val="Heading2"/>
        <w:bidi w:val="0"/>
        <w:jc w:val="start"/>
        <w:rPr/>
      </w:pPr>
      <w:r>
        <w:rPr/>
        <w:t xml:space="preserve">czh; t[fisj; jGtpa Kiwfs; </w:t>
      </w:r>
    </w:p>
    <w:p>
      <w:pPr>
        <w:pStyle w:val="TextBody"/>
        <w:bidi w:val="0"/>
        <w:spacing w:before="0" w:after="283"/>
        <w:jc w:val="start"/>
        <w:rPr/>
      </w:pPr>
      <w:r>
        <w:rPr/>
        <w:t xml:space="preserve">epiyik rhpahfptpLk; vd; w ek; gpf; if </w:t>
      </w:r>
    </w:p>
    <w:p>
      <w:pPr>
        <w:pStyle w:val="TextBody"/>
        <w:bidi w:val="0"/>
        <w:spacing w:before="0" w:after="283"/>
        <w:jc w:val="start"/>
        <w:rPr/>
      </w:pPr>
      <w:r>
        <w:rPr/>
        <w:t xml:space="preserve">flt[is ntz; Ljy; </w:t>
      </w:r>
    </w:p>
    <w:p>
      <w:pPr>
        <w:pStyle w:val="TextBody"/>
        <w:bidi w:val="0"/>
        <w:spacing w:before="0" w:after="283"/>
        <w:jc w:val="start"/>
        <w:rPr/>
      </w:pPr>
      <w:r>
        <w:rPr/>
        <w:t xml:space="preserve">ftiyg; gly; </w:t>
      </w:r>
    </w:p>
    <w:p>
      <w:pPr>
        <w:pStyle w:val="TextBody"/>
        <w:bidi w:val="0"/>
        <w:spacing w:before="0" w:after="283"/>
        <w:jc w:val="start"/>
        <w:rPr/>
      </w:pPr>
      <w:r>
        <w:rPr/>
        <w:t xml:space="preserve">c’; fs; kdjpypUe; J gpur; rpidia kwe; J tpl KaYjy; </w:t>
      </w:r>
    </w:p>
    <w:p>
      <w:pPr>
        <w:pStyle w:val="TextBody"/>
        <w:bidi w:val="0"/>
        <w:spacing w:before="0" w:after="283"/>
        <w:jc w:val="start"/>
        <w:rPr/>
      </w:pPr>
      <w:r>
        <w:rPr/>
        <w:t xml:space="preserve">gpur; rpidiag; ghh; j; J eifj; jy;. mjidg; bghpjhf; Fjy; </w:t>
      </w:r>
    </w:p>
    <w:p>
      <w:pPr>
        <w:pStyle w:val="TextBody"/>
        <w:bidi w:val="0"/>
        <w:spacing w:before="0" w:after="283"/>
        <w:jc w:val="start"/>
        <w:rPr/>
      </w:pPr>
      <w:r>
        <w:rPr/>
        <w:t xml:space="preserve">eLf; fKWjy; </w:t>
      </w:r>
    </w:p>
    <w:p>
      <w:pPr>
        <w:pStyle w:val="TextBody"/>
        <w:bidi w:val="0"/>
        <w:spacing w:before="0" w:after="283"/>
        <w:jc w:val="start"/>
        <w:rPr/>
      </w:pPr>
      <w:r>
        <w:rPr/>
        <w:t xml:space="preserve">ez; gh; fsplnkh, FLk; gj; jpdhplnkh mutizg; g[j; njLjy; </w:t>
      </w:r>
    </w:p>
    <w:p>
      <w:pPr>
        <w:pStyle w:val="TextBody"/>
        <w:bidi w:val="0"/>
        <w:spacing w:before="0" w:after="283"/>
        <w:jc w:val="start"/>
        <w:rPr/>
      </w:pPr>
      <w:r>
        <w:rPr/>
        <w:t xml:space="preserve">mjpfkhf rhg; gpLjy; </w:t>
      </w:r>
    </w:p>
    <w:p>
      <w:pPr>
        <w:pStyle w:val="TextBody"/>
        <w:bidi w:val="0"/>
        <w:spacing w:before="0" w:after="283"/>
        <w:jc w:val="start"/>
        <w:rPr/>
      </w:pPr>
      <w:r>
        <w:rPr/>
        <w:t xml:space="preserve">g[ifg; gpoj; jy; </w:t>
      </w:r>
    </w:p>
    <w:p>
      <w:pPr>
        <w:pStyle w:val="TextBody"/>
        <w:bidi w:val="0"/>
        <w:spacing w:before="0" w:after="283"/>
        <w:jc w:val="start"/>
        <w:rPr/>
      </w:pPr>
      <w:r>
        <w:rPr/>
        <w:t xml:space="preserve">kJ mUe; Jjy; </w:t>
      </w:r>
    </w:p>
    <w:p>
      <w:pPr>
        <w:pStyle w:val="TextBody"/>
        <w:bidi w:val="0"/>
        <w:spacing w:before="0" w:after="283"/>
        <w:jc w:val="start"/>
        <w:rPr/>
      </w:pPr>
      <w:r>
        <w:rPr/>
        <w:t xml:space="preserve">gpur; rpidfs; rhpahfptpLbkd cw’; Fjy; </w:t>
      </w:r>
    </w:p>
    <w:p>
      <w:pPr>
        <w:pStyle w:val="TextBody"/>
        <w:bidi w:val="0"/>
        <w:spacing w:before="0" w:after="283"/>
        <w:jc w:val="start"/>
        <w:rPr/>
      </w:pPr>
      <w:r>
        <w:rPr/>
        <w:t xml:space="preserve">clYf; F gapw; rpaspg; gjd; yk; ntiyapd; kd mGj; jj; ij ePf; Fjy;; </w:t>
      </w:r>
    </w:p>
    <w:p>
      <w:pPr>
        <w:pStyle w:val="TextBody"/>
        <w:bidi w:val="0"/>
        <w:spacing w:before="0" w:after="283"/>
        <w:jc w:val="start"/>
        <w:rPr/>
      </w:pPr>
      <w:r>
        <w:rPr/>
        <w:t xml:space="preserve">nkhrkhd epiyia vjph; bfhs; s jahuhf ntz; Lk;. </w:t>
      </w:r>
    </w:p>
    <w:p>
      <w:pPr>
        <w:pStyle w:val="TextBody"/>
        <w:bidi w:val="0"/>
        <w:spacing w:before="0" w:after="283"/>
        <w:jc w:val="start"/>
        <w:rPr/>
      </w:pPr>
      <w:r>
        <w:rPr/>
        <w:t xml:space="preserve">mijf; Fwpj; J ftiy ntz; lhk;. vy; yh fhhpa’; fspYk; rpwg; ghf Koa[k; </w:t>
      </w:r>
    </w:p>
    <w:p>
      <w:pPr>
        <w:pStyle w:val="TextBody"/>
        <w:bidi w:val="0"/>
        <w:spacing w:before="0" w:after="283"/>
        <w:jc w:val="start"/>
        <w:rPr/>
      </w:pPr>
      <w:r>
        <w:rPr/>
        <w:t xml:space="preserve">igj; jpak;, rgpj; jy;, rj; jpak; bra; jy; </w:t>
      </w:r>
    </w:p>
    <w:p>
      <w:pPr>
        <w:pStyle w:val="Heading2"/>
        <w:bidi w:val="0"/>
        <w:jc w:val="start"/>
        <w:rPr/>
      </w:pPr>
      <w:r>
        <w:rPr/>
        <w:t xml:space="preserve">APPENDIX-I </w:t>
      </w:r>
    </w:p>
    <w:p>
      <w:pPr>
        <w:pStyle w:val="Heading2"/>
        <w:bidi w:val="0"/>
        <w:jc w:val="start"/>
        <w:rPr/>
      </w:pPr>
      <w:r>
        <w:rPr/>
        <w:t xml:space="preserve">PROCEDURE OF REMINISCENCE THERAPY </w:t>
      </w:r>
    </w:p>
    <w:p>
      <w:pPr>
        <w:pStyle w:val="Heading2"/>
        <w:bidi w:val="0"/>
        <w:jc w:val="start"/>
        <w:rPr/>
      </w:pPr>
      <w:r>
        <w:rPr/>
        <w:t xml:space="preserve">REMINISCENCE THERAPY: </w:t>
      </w:r>
    </w:p>
    <w:p>
      <w:pPr>
        <w:pStyle w:val="TextBody"/>
        <w:bidi w:val="0"/>
        <w:spacing w:before="0" w:after="283"/>
        <w:jc w:val="start"/>
        <w:rPr/>
      </w:pPr>
      <w:r>
        <w:rPr/>
        <w:t xml:space="preserve">Measures to stimulate long term elderly patients with memorabilia, films and songs meaningful to their generation used in conjunction with or as a prelude to reality orientation therapy. Reminiscing is a universal activity in old person. In the past two decades there has been a change in our understanding of the psychological role played by reminiscing theoreticians and clinicians to-day view it as an adaptive mechanism for the aging person. [LEWIS, 19752] </w:t>
      </w:r>
    </w:p>
    <w:p>
      <w:pPr>
        <w:pStyle w:val="TextBody"/>
        <w:bidi w:val="0"/>
        <w:spacing w:before="0" w:after="283"/>
        <w:jc w:val="start"/>
        <w:rPr/>
      </w:pPr>
      <w:r>
        <w:rPr/>
        <w:t xml:space="preserve">So it as come up as a therapeutic measure to enhance psychological well being in elderly. </w:t>
      </w:r>
    </w:p>
    <w:p>
      <w:pPr>
        <w:pStyle w:val="Heading2"/>
        <w:bidi w:val="0"/>
        <w:jc w:val="start"/>
        <w:rPr/>
      </w:pPr>
      <w:r>
        <w:rPr/>
        <w:t xml:space="preserve">PURPOSE: </w:t>
      </w:r>
    </w:p>
    <w:p>
      <w:pPr>
        <w:pStyle w:val="TextBody"/>
        <w:bidi w:val="0"/>
        <w:spacing w:before="0" w:after="283"/>
        <w:jc w:val="start"/>
        <w:rPr/>
      </w:pPr>
      <w:r>
        <w:rPr/>
        <w:t xml:space="preserve">To learn about and appreciate life of individual. </w:t>
      </w:r>
    </w:p>
    <w:p>
      <w:pPr>
        <w:pStyle w:val="TextBody"/>
        <w:bidi w:val="0"/>
        <w:spacing w:before="0" w:after="283"/>
        <w:jc w:val="start"/>
        <w:rPr/>
      </w:pPr>
      <w:r>
        <w:rPr/>
        <w:t xml:space="preserve">To gather valuable information concerning psychological factors underlying health beliefs, coping skills and cultural perspective. </w:t>
      </w:r>
    </w:p>
    <w:p>
      <w:pPr>
        <w:pStyle w:val="TextBody"/>
        <w:bidi w:val="0"/>
        <w:spacing w:before="0" w:after="283"/>
        <w:jc w:val="start"/>
        <w:rPr/>
      </w:pPr>
      <w:r>
        <w:rPr/>
        <w:t xml:space="preserve">To help in bette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https://assignbuster.com/evaluate-the-effectiveness-of-reminiscence-therapy-nursing-essay/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effectiveness of reminiscen...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effectiveness-of-reminiscence-therap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effectiveness of reminiscence therapy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effectiveness of reminiscence therapy nursing essay</dc:title>
  <dc:subject>Others;</dc:subject>
  <dc:creator>AssignBuster</dc:creator>
  <cp:keywords/>
  <dc:description>College of Nursing, Coimbatore, submitted in partial fulfillment of the requirement for the Degree of Master of Science in Nursing to The Tamil Nadu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