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Othello notes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Love for Des combined with insecurity, resulting from his permanent outsider status “ black/As mine own face”, makes him susceptible to Iago’s manipulation. * Pure, moral, loving at beginning, juxtaposing ferocity at end * Truly in love with Des that is his downfall * Overcome by grief when he is made aware of her innocence. Wants to die “’tis happiness to die”. * Kills himself for her, just as she died for himIago * Inability to comprehend love “ it is merely a lust of the blood”. Crude vulgarity, no respect for women “ thou shalt enjoy her” (in prose to emphasise this lack of civility and high moral standard)Desdemona * Loves Othello , her only downfall being her naivety of the ‘ monster’ consuming her love * Portrayed as an idealistic model of Elizabethan fidelity * Dies for him by denying he killed her| * Foreshadows Othello’s downfall “ when I love thee not/ Chaos is come again”, whilst using the surrounding characters to establish his love for Desdemona.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Displayed in handkerchief, initially used by Shakespeare to represent Othello’s love for Desdemona, before becoming perverted by Iago into a symbol of marital fidelity; providing the “ ocular proof”, in Othello’s mind, of Desdemona’s depravity. “ Is of a constant, loving, noble nature” * Shakespeare shows his deep emotion on being reunited with her at beginning “ It gives me wonder great as my content/ To see you here before me” * Foreshadowing “ If it were now to die,/ ‘ Twere now to be most happy * “ when I love thee not, / Chaos is come again”- syntax places ‘ chaos’ on its own line to emphasise the foreshadowing * Abbreviation and repetition emphasise affection and finality “ Oh Desdemon! dead Desdemon! dead! * Third person emphasises his acute awareness of his changed morality at the hands of Iago’s manipulation “ That’s he that was Othello. ”, “ perplexed in the extreme” * Emphasised through juxtaposing alliteration “ Kill… kiss” * Speech falls into prose to represent lack of civility * Recurring bestial imagery “ making the beast with two backs”, “ an old black ram/Is tupping your white ewe” * Dramatic irony emphasises the consequences of love and jealousy combined, “ my noble Moor, made of no such baseness as jealous creatures are” * Contrasting perspectives on marriage between Emilia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Desdemona “ there be women do abuse their husbands/In such gross kind? ” * “ Nobody- I myself. ”| Jealousy| Othello * Identifies himself as “ one not easily jealous”, Othello’s epileptic fits provide physical evidence of his mental anguish “ farewell tranquil mind”. * He can no bear the thought of losing his cherished wife, and allows his mind to be infiltrated with thoughts of her supposed reprehensible behaviour. Becomes consumed by jealousy * Leads to decent into primal savagery and lack of civility * The first instance that instils doubt in his mind is Brabantio’s warning “ She has deceived her father, and may thee” Iago * Through his amoral characterisation, Shakespeare demonstrates the power the entanglement of love and jealousy hold over their victims * Animosity towards Othello, appears to be the result of his suspicion that Othello “ H’as done” his office, in coveting Emilia.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changing, unconvincing motives indicate that the true precursor for his actions is envy. Roderigo * Jealousy spawns from his obsession with Desdemona * Deeply jealous and spiteful of Othello for acquiring Desdemona’s love * Because of this obsession he allows Iago to manipulate him, falling victim to Iago’s plot as he allows his jealousy to pervert his notion of morality * This desperation eventually leads to his downfall as his attempt to kill Cassio ends in the loss of his own life. * Emphasised by Shakespeare’s use of prose “ I’ll tear her to pieces! ” to represent Othello’s decent into primal savagery; juxtaposing the loving character previously established. * Dramatic irony “ Of one not easily jealous” * Metaphor, personification of emotion “ O, beware, my lord, of jealousy! / It is the green-eyed monster, which doth mock/The meat it feeds on” * Truncated irrational sentences “ Handkerchief-confessions-handkerchief! and fast paced rhythm increases sense of savagery * Foreshadowing what Othello is led to believe happens * Characterisation allows Shakespeare to illuminates the unchanging intricacies of human nature- a timelessness allowing it to appeal to a contemporary audience * As the play opens we are immediately introduced to Iago’s hostility towards Othello “ I follow him to serve my turn upon him. * Emphasised through monosyllabic words “ I hate the Moor”, * Evident in personification of the emotion as it being a “ green-eyed monster” that is “ begot upon itself”, needing no provocation. * “ What a full fortune does the thick-lips owe/If he can carryt thus! ” * “ I will incontinently drown myself. – a weak minded character to succinctly highlight the detrimental effects of jealousy entangled with lust/love| Power| Iago * Most powerful character, achieved through his acute understanding of the human psyche and therefore his ability to manipulate the desires and fears of others * Begins to lose control as Emilia pieces together his villainy, revealing anger and compulsive violent behaviour * To a degree he regains his power by refusing to speak of his actionsOthello * Noble, powerful, respected general at beginning “ brave Othello”, loses power as he becomes ‘ consumed’ by jealousy, it “ doth mock the meat it feeds on”| * “ So will I turn her virtue into pitch,/ And out of her own goodness make the net that shall enmesh them all. ” * “ Villianous whore!… filth, thou liest! ” – irony * “ From this time forth I never will speak word. – ironic as he has done all his damage with words * Emphasised by his speech falling into prose in times of primal savagery “ I’ll tear her to pieces”, “ Farewell tranquil mind”- epileptic fits provide physical evidenced of mental anguish| Honesty| Iago * “ As honest as I am” * The other characters are naive to his deceit * His blatant honesty with the audience contrasts the manipulation he provides to the other characters (although his first lie is not until he tells of Cassio speaking of D)Othello * Weak and naive, he believes Iago is honest yet not his beloved wife, Desdemona * Only pure character, innocent and divine completely honest until her dying breath when she denies Othello killed her- her first lie| * Humour, dramatic irony * Repetition of “ Honest Iago”. * “ My life upon her faith! – Honest Iago”- syntax places honest at the end of the line, dramatic irony and foreshadowing Othello’s downfall * “ I am not what I am” * “ Were I the Moor, I wouldn’t be Iago. ” * Through Iago, Shakespeare highlights Othello’s moral weakness “ The Moor is of a free and open nature/ That thinks men honest that but seem to be so” * “ Nobody- I myself. | Good Vs Evil | Iago * Hates Othello, his reasons vary but it is mere hatred * Iago is a Machiavellian manipulator, an enigmatic and malicious amoral character who is aware of his own villainy * He contrasts Cassio’s pure morality * His dexterity in understanding the human mind allows him to manipulate the desires and fears of others; * Iago poisons the hearts and minds of those around him with his wordplay and manipulation. Othello &amp; Desdemona * Contrast between Othello’s evil and Desdemona’s divinity after he murders her| * Emphasised through monosyllabic words “ I hate the Moor. My cause is hearted; thine hath no less reason” * “ I am not what I am. ” Truncated sentences raise mystery “ I follow him to serve my turn upon him. * Continual juxtaposition of Iago’s crude sexualisation of Des “ she is/sport for love”, with Cassio’s kind devout opinion “ She’s a most exquisite lady. ” * Characterisation through which Shakespeare illuminates the central concerns and the unchanging intricacies of human nature- a timelessness allowing it to appeal to a contemporary audience. * “ My medicine works”- irony, ‘ medicine’ cures illness but Iago’s pestilence, his ‘ poison’ has caused it (Othello’s fits) * This reflects his cunning plan revealed earlier in a soliloquy “ I’ll pour pestilence into his ear” * Continual contrast “ O, more the angel she, / And you the blacker devil! ” – syntax places angel at the end of the line to further highlight and emphasise * “ O, she was heavenly true”- heaven and hell imagery|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https://assignbuster.com/othello-notes-essay/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Othello notes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thello-note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Othello notes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notes essay</dc:title>
  <dc:subject>Others;</dc:subject>
  <dc:creator>AssignBuster</dc:creator>
  <cp:keywords/>
  <dc:description>Displayed in handkerchief, initially used by Shakespeare to represent Othello's love for Desdemona, before becoming perverted by Iago into a symbol of...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