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Technology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is NOT a technology that has been used to deliver assistance during times of crisisQR Codes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Cognitive surplus means that we now find many people withexcess time and free tools for collaboration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collaborative consumption is when people get together toincrease the use of a single product by sharing access to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networking toolsplayed a part in the revolution in egypt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crisis of a growing digital divide is being address bythe Next Einstein Initiative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move towards access versus ownership is a sign of collaborative consumptionTrue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projects like virtual choir show that technology has forced us into increased isolationfalse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___ means being familiar enough with computers that you understand their capabilities and limitationscomputer literate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unwanted or junk email is calledspam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diseases account for about 1/5 of all deaths worldwide, and technology is used to increase the pace of vaccine production to decrease this death rateinfectious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field of study focused on information handling and retrieval of information automaticallyinformation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of searching huge amounts of data with the hope of finding a pattern is calleddata mining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wearable device that hangs around your nck and consists of a camera, a projector, and a mirror that can communicate with the internet over wireless Bluetooth technologySixthSense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factors lead to better personal satisfaction EXCEPTconsumption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autonomy is defined asworking without continual direction and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internet to get small donations from many people to start a business if calledcrowdfunding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technology called QR codes stands forquick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 of ___ is to provide technological solutions to physical problems, such as providing sight to the blindbiomedical chip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potential application of ___ is to provide sight to the blindbiomedical chip implants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examples of being computer literate EXCEPTknowing only how to use your computer for e-mails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computing relates to emotion or deliberately tries to influence emotionaffective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example of data miningamazon providing you with a list of books you might enjoy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emotional-social prosthesis (ESP) device, developed by a group at the Mit Media Lab, is targeted at helping people who haveautism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 between people with access to computers and the internet and those without this access is known as thedigital divide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software can be best used to help crease digital artadobe illustrator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faculty at universities often use course management software such as ___ to make information available to studentsblackboard or moodle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gathering together of groups of people using online tools to connect and exchange ideassocial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crisis mapping tool ___ can collect information to make instantly and publicly available for use in emergenciesUshahidi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witness protection uses the power of video and a grassroots movement to advocate forhuman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 is a strategic plan to focus on the young, talented, mathematical minds of AfricaNEI (Next Einstein Initiative)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analyzing computer systems to gather potential legal evidence iscomputer forensics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identification chip that is smaller than a periodu-chip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popular voice over internet protocol serviceskype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ESP system targeted at helping with autism stands foremotional-social prosthesis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joining together as a group to use a specific product more efficientlycollaborative 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are ___ make the internet a powerful research tool and know how to find the information they want effectivelycomputer literate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affective computing iscomputing that relates to emotions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wake forest institute for regenerative medicine, researchers use a desktop printer to create human organstrue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ONTECHNOLOGY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Bluetooth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https://assignbuster.com/technology-2/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Technology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chnology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:subject>Others;</dc:subject>
  <dc:creator>AssignBuster</dc:creator>
  <cp:keywords/>
  <dc:description>which is NOT a technology that has been used to deliver assistance during times of crisisQR Codes Cognitive surplus means that we now find many people...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