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Deja good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Period 7 </w:t>
        <w:br/>
        <w:t xml:space="preserve">The Great Gatsby Essay </w:t>
        <w:br/>
        <w:t xml:space="preserve">October 22, 2007 </w:t>
        <w:br/>
        <w:t xml:space="preserve">Let's Party </w:t>
        <w:br/>
        <w:t xml:space="preserve">Gatsby's house serves as a key symbol of aspiration, reflecting both </w:t>
        <w:br/>
        <w:t xml:space="preserve">Gatsby's success as an American self-made man and the mirage of an identity </w:t>
        <w:br/>
        <w:t xml:space="preserve">he has created to win Daisy's love. Gatsby follows his American dream as he </w:t>
        <w:br/>
        <w:t xml:space="preserve">buys the house to be across the bay from Daisy, and has parties to gain </w:t>
        <w:br/>
        <w:t xml:space="preserve">wide-spread recognition in order to impress her. In the beginning of the </w:t>
        <w:br/>
        <w:t xml:space="preserve">novel, Fitzgerald sets the scene describing how the party was prepared and </w:t>
        <w:br/>
        <w:t xml:space="preserve">when the entertainment arrived. At these parties, an extreme amount of </w:t>
        <w:br/>
        <w:t xml:space="preserve">preparation went into the food. According to the account of Nick Carraway, </w:t>
        <w:br/>
        <w:t xml:space="preserve">Jay's neighbor, the caterers rolled out numbers of tables with load upon </w:t>
        <w:br/>
        <w:t xml:space="preserve">load of every variety of food imaginable. Each table was delicately stacked </w:t>
        <w:br/>
        <w:t xml:space="preserve">with all different and exotic types of foods. Few of the guests know the </w:t>
        <w:br/>
        <w:t xml:space="preserve">host or are even invited at all. This chapter builds on the idea that there </w:t>
        <w:br/>
        <w:t xml:space="preserve">is something not only mysterious, but sinister, about Gatsby.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Nick makes his way to the party he sees " A whole pit full of oboes </w:t>
        <w:br/>
        <w:t xml:space="preserve">and trombones and saxophones and viols and cornets..." Fitzgerald uses </w:t>
        <w:br/>
        <w:t xml:space="preserve">polysyndeton, the repetition of conjunctions. He chooses a technique to </w:t>
        <w:br/>
        <w:t xml:space="preserve">put emphases on how important Gatsby's parties are to others, like Nick; </w:t>
        <w:br/>
        <w:t xml:space="preserve">who's impressed by Gatsby's turnouts but mostly everyone shows up to make a </w:t>
        <w:br/>
        <w:t xml:space="preserve">known appearance to put their name out in other industries of businesses.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 are lined up " five deep in the drive" and everyone has on extravagant </w:t>
        <w:br/>
        <w:t xml:space="preserve">attire to impress one another. If there are masses of people trying to </w:t>
        <w:br/>
        <w:t xml:space="preserve">find a parking space just to get into the party, this shows that Gatsby is </w:t>
        <w:br/>
        <w:t xml:space="preserve">a well-known person and that he is very generous when it comes to public </w:t>
        <w:br/>
        <w:t xml:space="preserve">events. It also drew people's attention to come a check out what was going </w:t>
        <w:br/>
        <w:t xml:space="preserve">on. This led to uninvited guest strolling in and pretending to be someone </w:t>
        <w:br/>
        <w:t xml:space="preserve">they are not. This leads to Gatsby's goal, to find Daisy.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Gatsby's party guests start to arrive most of the ladies had </w:t>
        <w:br/>
        <w:t xml:space="preserve">" hair shorn in strange new ways." This concluded that the genre of people </w:t>
        <w:br/>
        <w:t xml:space="preserve">that were approaching were of a higher class than most who possess riches </w:t>
        <w:br/>
        <w:t xml:space="preserve">and elegant garments that they could flaunt amongst others. It's as if they </w:t>
        <w:br/>
        <w:t xml:space="preserve">were dressing up for a Halloween party. Their garments were immense and </w:t>
        <w:br/>
        <w:t xml:space="preserve">ostentatious so people could recognize who they were and they could at </w:t>
        <w:br/>
        <w:t xml:space="preserve">least have the attention on them for few minutes. If their outfit was </w:t>
        <w:br/>
        <w:t xml:space="preserve">excessive, then the rest of their attire had to be fit to a tee; including </w:t>
        <w:br/>
        <w:t xml:space="preserve">their hair, nails, make-up and even shoes, " shawls beyond the dreams of </w:t>
        <w:br/>
        <w:t xml:space="preserve">Castile." All of these preparations were all just for appearances. No one </w:t>
        <w:br/>
        <w:t xml:space="preserve">cared for one another, not even the host of the party; they only cared </w:t>
        <w:br/>
        <w:t xml:space="preserve">about their wants and needs in life. At the same time as guests were </w:t>
        <w:br/>
        <w:t xml:space="preserve">filling the halls, the bar was set up overflowing with several alcohol </w:t>
        <w:br/>
        <w:t xml:space="preserve">beverages and the " floating rounds of cocktails permeate the garden </w:t>
        <w:br/>
        <w:t xml:space="preserve">outside." This quote is symbolic because it seems as if no one would touch </w:t>
        <w:br/>
        <w:t xml:space="preserve">the food until they made their appearance in front of everyone and in order </w:t>
        <w:br/>
        <w:t xml:space="preserve">to achieve that goal, the place had to filled with chatter and laughter.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everyone introduced themselves, it is " casual innuendo and </w:t>
        <w:br/>
        <w:t xml:space="preserve">introductions forgotten on spot." This represents their carelessness </w:t>
        <w:br/>
        <w:t xml:space="preserve">toward each others' mind-set and their individual personalities. It's like </w:t>
        <w:br/>
        <w:t xml:space="preserve">words went in one ear and out the other and all people wanted were their </w:t>
        <w:br/>
        <w:t xml:space="preserve">five minutes of fame.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evening went on, the women became more and more drunk and less </w:t>
        <w:br/>
        <w:t xml:space="preserve">captivated by their appearances, " Already there are wanders, confident </w:t>
        <w:br/>
        <w:t xml:space="preserve">girls who weave here and there among the stouter and more stable." This </w:t>
        <w:br/>
        <w:t xml:space="preserve">concludes that even though most women were intoxicated, it seems as if they </w:t>
        <w:br/>
        <w:t xml:space="preserve">did it on purpose to get more attention from themselves. While the married </w:t>
        <w:br/>
        <w:t xml:space="preserve">women weaving to and fro, the other women would look for their husbands to </w:t>
        <w:br/>
        <w:t xml:space="preserve">possibly find a new mate to support them through their hard times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at this party was corrupt and if you looked deep enough into their </w:t>
        <w:br/>
        <w:t xml:space="preserve">personal lives, you could see it was nothing but hollowness. The only </w:t>
        <w:br/>
        <w:t xml:space="preserve">thing that mattered to them was their appearance and how they can achieve </w:t>
        <w:br/>
        <w:t xml:space="preserve">their own American dream by climbing the social latter. This passage also </w:t>
        <w:br/>
        <w:t xml:space="preserve">relates to recklessness, ignorance and greed. All of these qualities </w:t>
        <w:br/>
        <w:t xml:space="preserve">represented to fake people who showed up to party jus to be seen. All in </w:t>
        <w:br/>
        <w:t xml:space="preserve">all, Fitzgerald gave a wonderful description on how Gatsby's party scene </w:t>
        <w:br/>
        <w:t xml:space="preserve">affected him and others around him.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https://assignbuster.com/deja-good/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Deja good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ja-goo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Deja good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 good</dc:title>
  <dc:subject>Others;</dc:subject>
  <dc:creator>AssignBuster</dc:creator>
  <cp:keywords/>
  <dc:description>In the beginning of the novel, Fitzgerald sets the scene describing how the party was prepared and when the entertainment arrived.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