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Baseball paper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3844From the sandlot to stadiums seating over fifty thousand people, the game of baseball has provided people of all ages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foundation; a sport we can all call our national pastime. Though its concept sounds simple, a game using a ball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bat, millions of people all over the world have sought involvement in it by either playing at some level, or just sitting back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watching a game. With professional baseball attracting more and more fans each season, no one knows what limits this 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reach. For the time being though, it has been a real “ home run.”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any other sport, baseball developed over an extended period of time spanning way back to the 1600s. The first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sport was a game called rounders, which was played in England (Lewine 27). Players hit a ball with a bat,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parallel to todays game, but the methods to how the defense put the runners out was the big difference. Similar to dodge ball,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infielder or outfielder had to throw the ball at the runners. If the ball hit a runner who was off base, he was out. This formula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called plugging and soon after, its popularity ceased as did the games (29). Soon after, a transition occurred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rounders changed to town ball and then to Massachusettss game, and finally the name baseball, developed by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colonists, stuck. Rules did change over the period of them the names did, such as the number of players, distance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bases and etc. Around 1840, the Americans solidified the rules and rounders had become baseball.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with evidence that baseball developed from rounders, it is believed that a United States Army general named Abner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Doubleday invented the sport in Cooperstown, New York, current home of the Hall of Fame (30). After many disputes,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Albert Spalding, a sporting-goods manufacturer and player of baseball, decided to have a commission decide who originated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game. In 1908, the commission credited Doubleday with creating the game and it was based on a letter from Abner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Graves, a friend of Doubledays. In this document, Graves stated that he had been present as Doubleday conceptualized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 in 1839 (30). As a result of this decision, historians research concluded that Doubleday had little to do with the discovery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baseball and his friend Graves described plugging in the letter, that being a major fundamental in rounders. While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controversy over who invented the game persisted, people of all ages, and an early system of baseball organization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explored this new sport.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 by the name of Alexander Cartwright, a sportsman from New York started the first organized baseball club,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Knickerbocker Base Ball Club of New York (30). Along with establishing the first baseball club, he added a set of written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rules, which are extremely parallel to the ones of today (30). Some of these rules, stated in 1845, include, the distance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bases being ninety feet, and having nine players on each side. No longer would players be plugging runners, but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be tagging them with the ball. The rule of forcing a player out at a base was also introduced in 1854. Finally,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rules changed over time such as the length of the game change to nine innings and the distance from the pitchers found to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 now being sixty feet. Another major landmark in the history of baseball, the invention of the newspaper box score,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occurred in 1845 as well. With all these new advances, the game naturally began to spread across the country (32).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did the famous Civil War (1861-1865) spread our nation into the north and south, but on a positive note,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the sport of baseball all over the country. As an example, the union soldiers would play the game as a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recreation as the rest of the union troops and even confederate prisoners would watch (47). Something similar to a domino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started as the prisoners and soldiers came home from the war and taught their other peers how to play the game (47).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this manner, people in all cities, towns, and farms began playing baseball. Amateurs started playing on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baseball clubs and this gave rise to professional baseball. Like any other pastime, some people will be better than others at 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this goes the same for baseball. Better players were attracted by teams through jobs or money and by 1869, the first club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pay all its players, the Cincinnati Red Stockings, was started. Followers advanced on and by 1876, there were 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professional teams, paying their players in some way or another. These eight teams made up the National League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played in Boston, Brooklyn, Chicago, Cincinnati, New York City, Philadelphia, Pittsburgh, and Saint Louis. In 1903,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League was started, and it had teams playing in the same places as the national league with exception to teams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DC and Cleveland. Ironically, these same sixteen teams ended up creating the major leagues and played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cities for fifty years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new contingency of teams, strategy and a new approach to the game came along during the Dead Ball Era (49).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of time was denoted by this simply because the actual baseballs that were being used werent nearly as lively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ones used currently (49). The materials used for baseballs during this period of time from about 1890 to 1920 included a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dense cork and horsehide. For this reason, the ball did not travel as far as it does today, even when perfect contact is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bat and ball. The batter philosophy during that time consisted of hitting the ball where other people werent,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field, that is. An indication of this is shown by the batting leader of this era, Wee Willie Keeler, stated, “ I hit em where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aint.” Another major introduction to baseball history during this period was the concept of base stealing. A big base stealer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this time, King Kelly, demonstrated an ability and fame for running the bases and making that crucial steal. He paved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for the big base stealers of our generations including Lou Brock who shattered the stolen base record during the 1970s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 held by Billy Hamilton, with 938 steals. Finally, the baseball player with the most stolen bases of all time, Rickey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Henderson, is still playing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this new popularity, baseball had gained, we often wonder when it was actually denoted our national pastime. Well,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beginning of the modern era of baseball, starting in 1900, the sport gained the recognition (50). During this period,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boys every day would spend all their leisure time playing baseball during the warm weather, and players became more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popular in the National and American leagues. Pitcher Cy Young, whose award is given to the best pitcher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and American leagues every year, dominated during this time and set the all time record for number of games won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pitcher, with 511, over a twenty one year career. Even with the good, he did deal with the bad and has the all time record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losses by a pitcher, with 313. While you will always have a great pitcher, you will always have a great hitter. No one can fit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any better than Ty Cobb (69). He was known for his arrogance and hard demeanor, but his various hitting records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a gleaming mask over those qualities. His batting average of . 367 ranks highest for all time in that category. In addition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numbers, his 4, 191 hits over his career are second only to Pete Roses 4, 256.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the new records and popularity, baseball became even more majestic. Starting in 1903, the World Series joined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common men, women, and children during each October to celebrate the two best teams in the National and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leagues (McCarver 101). In fact, baseball had post-season competition before 1903, but the concept of having National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league pennants came about in 1903, and were formally given the title, the World Series. It gave all fans a final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to share baseball before the game disappeared into the cold silence of the winter ahead. During its early years,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Series kept fans sitting by their transistor radios and as recent as today, fans of all ages receive maximum exposure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championship games on their television sets at home (102). Players on each team need to perform under the highest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and it pays off in the end when the winner becomes crowned, best baseball team in the world (102).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popular and important to the average American as baseball was during the early 1900s, many were disturbed as scandal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 the diamond (Levine 74). The games reputation was hurt with the 1919 Black Sox Scandal. In the 16th World Series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match up, between the Chicago White Sox and the Cincinnati Reds, eight White Sox players were accused of throwing,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lose the World Series, in return for money obtained through gambling. The commissioner of baseball at the time,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Kenesaw Mountain Landis, banned the eight White Sox players from baseball permanently. Landis was a federal judge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reputation for honesty, and he successfully restored the public confidence baseball had had before the incident. Now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scandal was behind, as was the First World War, fans of all ages were about to experience a phenomenon for which a candy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 had even been named (75).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Babe Ruth started playing professional baseball in 1914 with the Boston Red Sox. While everyone knows him as being a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run hitter, he actually started his career as a pitcher, and soon after made the change to the outfield. He started hitting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home runs than anyone thought possible. This was shown by his totals of 50 homers in four different seasons,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also includes the 60 home runs in 1927, fourth to Roger Maris 61 in 1961, and Sammy Sosas 66 and 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McGwires 70, both broken last year. His career total of 714 home runs is second all time to Henry Aarons 754. No one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a player like Ruth and baseball in the 1920s was called the Babe Ruth era (82). This can be attributed to the tons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fans that flew to Yankee Stadium to watch him play. His success even helped to change baseball strategy in that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batters became full swingers, rather than a place hitter, meaning that the home run would soon become prevalent as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important parts of baseball history. Another major player of this time was Lou Gehrig, the “ iron-man” first baseman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 Yankees, who played in 2, 130 consecutive baseball games, a record until Baltimore Oriole Cal Ripken Jr. broke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2, 632 consecutive games (83).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is ever perfect and thats the way it went for baseball as the Great Depression of the early 1930s hit home. Baseball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professional and it was a business and like all other businesses, it suffered due to the financial hardships it faced (84).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alleviate the situations, radio stations donated money in order for the right to broadcast the games to help the team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statuses. One big broadcast happened on July 6, 1933, as the first annual All-Star game was played in Chicago. Its still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League classic today as the best players from the National and American leagues congregate to play against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one league will come out the winner (McCarver 115). A major breakthrough also occurred during this time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installation of lights in some ballparks, which gave the fans a chance to see the games because of their working hours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day. The first game played with a lit field took place in Philadelphia in 1935 in a battle between the Cincinnati Reds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Philadelphia Phillies.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years ahead, war would reach all bases and hit home with many of the players. When the United States entered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World War in 1941, many of the ball players served in the armed forces, such as Joe DiMaggio, Ted Williams,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Bob Feller. Before leaving for war though, one player made baseball history that will certainly be tough to ever break. Joltin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Joe DiMaggio reached base successfully over a 56 game hitting streak. After Joe and the other players left, players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young, too old, and physically deteriorating were playing Americas pastime. Naturally, to many fans liking, after the war,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players came back. Attendance at ballparks across the country soared, and with the new invention of the television,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fans were in their living rooms taking in the action without having to be at the park (Lewine 94). Another major event occurred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1947 when second baseman Jackie Robinson entered Major League Baseball from the Negro Leagues. Before this year,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American baseball players experienced prolonged segregation and werent allowed to play in the Major Leagues.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Negro Leagues exhibited some of the finest African Americans to play baseball, but did not receive the publicity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Major Leaguers did. Finally, Robinson became the first African American male to play Major League ball and did so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Brooklyn and Los Angeles Dodgers. Many other black males entered the major leagues thereafter including pitching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phenomenon Satchel Paige, who threw his first major league pitch at the age of 43. During this period of time, the dominant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throughout all of professional baseball was the New York Yankees. From 1949 through 1953, the Yankees won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 American League pennants and World Series under the direction of manager Casey Stengel.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1950s came to a close, a door opened toward franchise shifting and expansion teams (100). Some instances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the case took place in Boston with their hometown team the Braves, moving to Milwaukee. This was the first time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League team franchise moved to another city since 1900. A year later marked the first move of an American League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with the Saint Louis Browns moving to Baltimore and changing their name to the Orioles. Before 1958, all major league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franchises played in the Eastern and Midwestern parts of the United States. Now teams have been established on the 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Coast, South, Southwest, and Canada. As an example, the Brooklyn Dodgers made their move to Los Angeles in 1958.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1960s, the American and National Leagues each added four more teams. In addition to that the numbers of games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season, during and before that time 154, was changed to 162, and remains the case today. The M and M brothers, Mickey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Mantle and Roger Maris, both gave our country something exciting and record-breaking that caught the publics eye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immediately. The year was 1961 and these two New York Yankees both combined to hit 115 home runs together, (Mantle hit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 and Maris hit 61) and as a team ended up winning the World Series that year too. Roger Maris 61 homers in 61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time record for home runs in a baseball season until 1998, last year, when both Sammy Sosa and Mark McGwire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shattered his record. Another fun addition to attending baseball games was the installation of special promotion days. On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28, 1967, the Detroit Tigers gave all fans a baseball bat upon entrance to the stadium, and this special promotion day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coined, “ Bat Day,” and it has become the commonplace among all baseball teams annually (McCarver 140).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explosive 1960s also included what was called “ The Year of the Pitcher. (Lewine 125)” Representing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League, Denny McLain crushed the opposition and finished the season with totals of 31 wins, the first time a pitcher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accumulated 30 wins in a season since 1934, six losses, and a 1. 96 earned run average. On the other side, Bob Gibson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represented the National League and he racked up totals of 22 wins, nine losses, and a 1. 12 earned run average, the lowest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earned run average for a pitcher to pitch over 300 innings (White 245). While these pitchers and many others throughout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leagues succeeded, the hitters on the other hand didnt shine. One of the greatest center fielders ever, Willie Mays only hit 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runs that season, a feat very far from his third place spot on the all time home run list with 660. Boston Red Sox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outfielder for 21 years, Carl Yazstremski batted . 301 that year, the highest average in the American league! Base stealing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reintroduced back into baseball and a new generation of speedsters took for the base-paths, such as Oakland Athletic Bert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Campaneris, and Lou Brock, who has the second most steals on the all time list.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close of the 1960s came a period of time in which money began to have a profound influence and impact on baseball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(Lewine 147). The 1970s, or the age of the new professionals, as it has been called, brought player salaries to new highs,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managers fired due to overpaid players and careless owners, and brought baseball to television in a new way.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1970, the exalted baseball player, like a veteran who has come close to the end of his career, such as Hank Aaron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Willie Mays, was making $100, 000. By 1979, the average major leaguers salary was $121, 000. All time strikeout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no-hitter leader Nolan Ryan was earning one million dollars a year during that season. Free agency also took a big part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revolution of 1970s baseball (149). Players would file for free agency and be allowed to demand a trade 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the commonplace among many major leaguers. Reggie Jackson for example went from being an Oakland Athletic,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Baltimore Oriole, and finally to a New York Yankee in a three year period from 1975 to 1977. Former manager Billy Martin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fired four times in eight years, and twice by Yankee owner George Steinbrenner, just as an example. This can be a result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power gained by the Players Association, which gave a loss of power to both owners and managers (151). Managers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martin therefore had a reputation for getting into bump-ups with his players. Finally, televised baseball gave families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 replacement for sitting in the stands while they sat in their living rooms and took in an afternoon of baseball. Color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commentators such as Howard Cosell and Joe Garagiola became household names for their insight with the “ Game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Week” broadcast. The success of broadcasting the games on the major television networks has lived on today as we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“ Game of the Week” on FOX network as well as many other local stations broadcasting their respective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conservative mood ending the 1970s, Ronald Reagan was our president after a landslide victory in the election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1980, and baseball took a disturbing turn with a major strike in 1981(“ History The 1980s”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majorleaguebaseball. com/). Spiraling player salaries pitted players against owners in a series of pitched battles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labor front (Lewine 187). When players and owners failed to reach a contract agreement, the players struck on June 11,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1981 and did not play for fifty games wiping out one third of the season schedule. After a compromise ended the strike,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ratings went down. Some players were charged with drug abuse, but with the strike, decreasing television ratings,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drug problems, baseball lost little popularity. Perhaps this is the result of dazzling play and major offensive bursts.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the National and American Leagues, players hit a total of 2, 634 home runs during 1987, the most that decade. 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McGwire came into baseball that year, and earned American League Rookie of the Year honors, with his 49 home runs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season, just the beginning of what he would end up doing eleven years to follow. Finally, that season, Reggie Jackson, or 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as he was well known as for his World Series performances, retired with a lifetime total of 563 home runs (White 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Jackson retiring, many new players, who are now veterans with record-breaking careers, came into the game during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decade, such as San Diego Padres outfielder Tony Gwynn, Baltimore Orioles shortstop Cal Ripken Jr., and third baseman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Wade Boggs, who accumulated seven consecutive 200 hit seasons. Finally, on September 4, 1985, Cincinnati Reds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player/manager, Pete Rose, broke a record that has still stood today and has the potential of doing so for a long time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Rose broke Ty Cobbs long-standing record by hitting his 4, 192 hit putting an exclamation point on a career that was definitive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nickname, “ Charlie Hustle (White 37).”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80s came to a close, the big hair was cut, people stopped walking like Egyptians, and baseball entered a new decade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records would be broken, highly regarded veterans would retire, and a new contingency of young players would carry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Leagues through the millenium. One player that any average family would know as a household name retired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1993 season. Yes, Nolan Ryan was in a class by himself as he was known as the strikeout king, with the most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strikeouts, 5, 714, over his 26-year career, another all-time record for years of service (“ All-Time Leaders”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majorleaguebaseball. comz). In addition to these records, he also has the most no-hitters of all-time with seven,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twelfth on the all time list with 312. Other players who played since the early 1970s that retired with their names in the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 for their top accomplishments include George Brett, Robin Yount, Paul Molitor, and Carlton Fisk. While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phenomenal men who played our national pastime retired, new faces with talent have climbed onto the baseball bandwagon.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 Yankees shortstop Derek Jeter has brought his quick glove and bat to the field as well as having broken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womens hearts (“ Derek Jeter” http://espn. go. net/). Pitchers such as Chicago Cubs starter Kerry Wood, who in his rookie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season last year, recorded 20 strikeouts in one game, look to follow in Nolan Ryans footsteps. Jeter and Wood are just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the pool of talent from which the future of baseball will obtain its players. While all these new kids on the block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infiltrate in and out of baseball, veterans have set an impact on baseball universally and there is no better example of this than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1998. Mark McGwire and Sammy Sosa broke one of the most prestigious baseball records, the single season home run total.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Roger Maris 61 home runs in 1961 stood as a record for 38 years until these two men belted 70 and 66 home runs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respectively. Can this major record-breaking predict what professional baseball players have to offer us in the future? Well,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safely assume that baseball into the new millenium can only bring us the same excitement that it has for the past hundred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years. After all, it is still designated as our national pastime.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centuries, baseball has changed drastically whether it be the players, teams, records, and all the like. While all things change though,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is stated “ the only thing that is constant is change,” one thing has remained the same throughout its duration as one of the major sports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(McCarver 209). It has united people in times of good and bad, and for that reason was coined our national pastime. You can find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kids each Saturday during the spring at little league games. You can see a stickball game proceeding at a local park. You can even sit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air-conditioned room in front of the television watching the “ Game of the Week.” With the millions of people involved in baseball in some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another, there is no wonder why it is called our national pastime.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https://assignbuster.com/baseball-paper-essay/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Baseball paper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seball-pap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Baseball paper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paper essay</dc:title>
  <dc:subject>Others;</dc:subject>
  <dc:creator>AssignBuster</dc:creator>
  <cp:keywords/>
  <dc:description>With the close of the 1960s came a period of time in which money began to have a profound influence and impact on baseball.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