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Mobiles: boon or bane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Through cell phones we can communicate with people far away while doing the necessary work and even when travelling. * If our hands aren’t free ear phones are provided through which we can talk and hear without the movement of our hands. * Cell phones can also be used for recreation. There are many games which are available in the software market. We can load them in the mobile phones. * We can even watch movies in Cell phones just like we watch one in the computer. The movies should just be loaded in to the mobile phones. * One can listen music and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Take beautiful photographs of your loved one’s </w:t>
        <w:br/>
        <w:t xml:space="preserve">* Send money through mobile banking </w:t>
        <w:br/>
        <w:t xml:space="preserve">* Find the location with GPS </w:t>
        <w:br/>
        <w:t xml:space="preserve">* Can send Text Message ( SMS) </w:t>
        <w:br/>
        <w:t xml:space="preserve">* Can make word, power point, excel document, store numbers and databases </w:t>
        <w:br/>
        <w:t xml:space="preserve">* Reminders for your schedule </w:t>
        <w:br/>
        <w:t xml:space="preserve">* Get latest alerts, get cricket score, breaking news, stock quotes </w:t>
        <w:br/>
        <w:t xml:space="preserve">* It can act as torch when there is a power failure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everywhere you turn, you see people with cell phones. Cell became a multipurpose toy that everyone wants to have it and enjoy. It became part and parcel of everyone in day today life. Life became so easy. Often they may be irritating , but we cannot imagine life without them. Thus cell phones can be considered as a boon. Disadvantages /Misuse of Cell 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life became so difficult to the people. </w:t>
        <w:br/>
        <w:t xml:space="preserve">* One’s privacy is lost; and were monitored by every one and every moment. Quite recently, with the availability of new camera enabled cell phones, serious debates have occurred , over the intrusion of privacy. * People also misuse them for illicit purposes like morphing of photographs. People who are criminal in mind take pictures of young ladies and change it as naked, then they send e-mails and thereby they blackmail the ladies. It is a great crime done through cell phones. * The misuse of cell phones can lead to many unwanted problems. * The wave emitted from them can change our skin tissues. * Another drawback of cell phones is one get disturbed in meeting with unsolicited calls from marketing people.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 phones have often been linked to cancers and tumours. Even if this was ignored by all cellusers. * Increasing road accidents are due to “ talking while driving”. About 40% of road accidents are caused by this. * Cell phone hacking increased some privacy issues and security (Some people stores their system passwords , credit card no and many passwords in cell phones) * Stolen cell phones also used for some impractises (Some people stores their sexy or nude videos in mobiles so some one get these videos , it will spread in internet) Are you interested in seeing naked pic or video of your wife in internet ? New phobias for mobile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Nomophobia: The fear of being out of cell phone contact. It’s the abbreviation for ‘ no-cell-phone phobia.’ It could be a result of low battery, broken phone, a no-cellphones-allowed sign, no signal, low balance, etc. * Phantom Ring: Imagining the cellphone to be ringing or feel it vibrating in the pocket, when it’s actually not. * Pocket Patter: Patting your pockets to check if the cellphone is still there. * Human Antenna: Stretching your arm to hold the phones at a height in the hope that it’ll get the strongest signal.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Definitely a pain, but one can live without it. Life without cell phones will be like the burger without the party. Its a catch-22 situation. We hate them(sometimes), but cannot do without them. Cell phones shall remain a boon if we realize its role in the society and use it sensibly.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https://assignbuster.com/mobiles-boon-or-bane-essay-sample/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Mobiles: boon or bane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obiles-boon-or-bane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Mobiles: boon or bane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Mobiles: boon or bane essay sample</dc:title>
  <dc:subject>Others;</dc:subject>
  <dc:creator>AssignBuster</dc:creator>
  <cp:keywords/>
  <dc:description>Through cell phones we can communicate with people far away while doing the necessary work and even when travelling.* If our hands are not free ear ph...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