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bay of pigs invasion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story of the failed invasion of Cuba at the Bay of Pigs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mismanagement, overconfidence, and lack of security.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blame for the failure of the operation falls directly in the lap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Central Intelligence Agency and a young president and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advisors. The fall out from the invasion caused a rise in tension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the two great superpowers and ironically 34 years after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event, the person that the invasion meant to topple, Fidel Castro,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still in power. To understand the origins of the invasion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ramifications for the future it is first necessary to look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invasion and its origins.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I: The Invasion and its Origins.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Bay of Pigs invasion of April 1961, started a few days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on April 15th with the bombing of Cuba by what appeared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defecting Cuban air force pilots. At 6 a. m. in the morning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Saturday, three Cuban military bases were bombed by B-26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bombers. The airfields at Camp Libertad, San Antonio de los Baos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Antonio Maceo airport at Santiago de Cuba were fired upon.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Seven people were killed at Libertad and forty-seven people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killed at other sites on the island.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of the B-26s left Cuba and flew to Miami, apparently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defect to the United States. The Cuban Revolutionary Council,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in exile, in New York City released a statement saying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bombings in Cuba were “. . . carried out by ‘ Cubans inside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Cuba’ who were ‘ in contact with’ the top command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Revolutionary Council . . . .” The New York Times reporter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covering the story alluded to something being wrong with the whole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situation when he wondered how the council knew the pilots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coming if the pilots had only decided to leave Cuba on Thursday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” . . . a suspected betrayal by a fellow pilot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precipitated a plot to strike . . . .” Whatever the case,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planes came down in Miami later that morning, one landed at Key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West Naval Air Station at 7: 00 a. m. and the other at Miami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Airport at 8: 20 a. m. Both planes were badly damaged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their tanks were nearly empty. On the front page of The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York Times the next day, a picture of one of the B-26s was shown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along with a picture of one of the pilots cloaked in a baseball 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hiding behind dark sunglasses, his name was withheld. A sense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conspiracy was even at this early stage beginning to envelope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events of that week.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early hours of April 17th the assault on the Bay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Pigs began. In the true cloak and dagger spirit of a movie,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assault began at 2 a. m. with a team of frogmen going ashore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orders to set up landing lights to indicate to the main assault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 the precise location of their objectives, as well as to clear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area of anything that may impede the main landing teams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added when they arrived. At 2: 30 a. m. and at 3: 00 a. m. two battalions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came ashore at Playa Girn and one battalion at Playa Larga beaches.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troops at Playa Girn had orders to move west, northwest, up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coast and meet with the troops at Playa Larga in the middle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bay. A small group of men were then to be sent north to the town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Jaguey Grande to secure it as well.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looking at a modern map of Cuba it is obvious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troops would have problems in the area that was chosen for them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land at. The area around the Bay of Pigs is a swampy marsh land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 which would be hard on the troops. The Cuban forces were quick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react and Castro ordered his T-33 trainer jets, two Sea Furies,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two B-26s into the air to stop the invading forces. Off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coast was the command and control ship and another vessel carrying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supplies for the invading forces. The Cuban air force made quick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of the supply ships, sinking the command vessel the Marsopa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supply ship the Houston, blasting them to pieces with five-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inch rockets. In the end the 5th battalion was lost, which was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Houston, as well as the supplies for the landing teams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eight other smaller vessels. With some of the invading forces’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ships destroyed, and no command and control ship, the logistics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operation soon broke down as the other supply ships were kept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bay by Casto’s air force. As with many failed military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adventures, one of the problems with this one was with supplying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troops.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air, Castro had easily won superiority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invading force. His fast moving T-33s, although unimpressive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today’s standards, made short work of the slow moving B-26s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invading force. On Tuesday, two were shot out of the sky and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Wednesday the invaders had lost 10 of their 12 aircraft.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 power firmly in control of Castro’s forces, the end was near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invading army.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the 72 hours the invading force of about 1500 men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pounded by the Cubans. Casto fired 122mm. Howitzers, 22mm. cannon,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tank fire at them. By Wednesday the invaders were pushed back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their landing zone at Playa Girn. Surrounded by Castro’s forces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began to surrender while others fled into the hills.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total 114 men were killed in the slaughter while thirty-six died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prisoners in Cuban cells. Others were to live out twenty years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in those cells as men plotting to topple the government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Castro.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1500 men of the invading force never had a chance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 from almost the first days in the planning stage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operation. Operation Pluto, as it came to be known as, has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origins in the last dying days of the Eisenhower administration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murky time period during the transition of power to the newly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elected president John F. Kennedy.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origins of American policy in Latin America in the late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1950s and early 1960s has its origins in American’s 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interests and its anticommunist policies in the region.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 who had helped formulate American containment policy towards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Soviet threat, George Kennan, in 1950 spoke to US Chiefs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Mission in Rio de Janeiro about Latin America. He said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policy had several purposes in the region,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. to protect the vital supplies of raw materials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Latin American countries export to the USA;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prevent the ‘ military exploitation of Latin America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enemy’ The Soviet Union; and to avert ‘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psychological mobilization of Latin America against us.’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1950s trade with Latin America accounted for a quarter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American exports, and 80 per cent of the investment in Latin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 was also American. The Americans had a vested interest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region that it would remain pro-American.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Guatemalan adventure can be seen as another of the factors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lead the American government to believe that it could handle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Casto. Before the Second World War ended, a coup in Guatemala saw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rise to power of Juan Jose Arvalo. He was not a communist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traditional sense of the term, but he “. . . packed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with Communist Party members and Communist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sympathizers.” In 1951 Jacobo Arbenz succeeded Arvalo after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election in March of that year. The party had been progressing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series of reforms, and the newly elected leader continued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reforms. During land reforms a major American company,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United Fruit Company, lost its land and other holdings without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compensation from the Guatemalan government. When the Guatemalans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refused to go to the International Court of Law, United Fruit began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lobby the government of the United States to take action.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they had some very powerful supporters. Among them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Foster Dulles, Secretary of State who had once been their lawyer,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brother Allen the Director of Central Intelligence who was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share holder, and Robert Cutler head of the National Security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Council. In what was a clear conflict of interest, the security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apparatus of the United States decided to take action against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Guatemalans.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May 1st, 1954, to June 18th, the Central Intelligence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Agency did everything in its power to overthrow the government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Arbenz. On June 17th to the 18th, it peaked with an invasion of 450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 lead by a Colonel Carlos Castillo Armas. With the help of air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 the men took control of the country and Arbenz fled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Mexican Embassy. By June 27th, the country was firmly in control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invading force. With its success in Guatemala, CIA had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confidence that it could now take on anyone who interfered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interests.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late 1958 Castro was still fighting a guerilla war against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corrupt regime of Fulgencio Batista. Before he came to power,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an incident between his troops and some vacationing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troops from the nearby American naval base at Guantanamo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Bay. During the incident some US Marines were held captive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Casto’s forces but were later released after a ransom was secretly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paid. This episode soured relations with the United States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chief of U. S. Naval Operations, Admiral Burke, wanted to send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Marines to destroy Castro’s forces then but Secretary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Foster Dulles disagreed with the measures suggested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stopped the plan.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Castro overthrew Batista in 1959. Originally Castro was not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communist either and even had meetings with then Vice-President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Richard Nixon. Fearful of Castro’s revolution, people with money,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doctors, lawyers, and the mafia, left Cuba for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States. To prevent the loss of more capital Castro’s solution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nationalize some of the businesses in Cuba. In the process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nationalizing some business he came into conflict with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interests just as Arbenz had in Guatemala. “. . . legitimate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 were taken over, and the process of socialization begun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little if any talk of compensation.” There were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rumours of Cuban involvement in trying to invade Panama, Guatemala,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Dominican Republic and by this time Castro had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turn down by the United States for any economic aid. Being rejected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Americans, he met with foreign minister Anasta Mikoyan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secure a $100 million loan from the Soviet Union. It was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atmosphere that the American Intelligence and Foreign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 communities decided that Castro was leaning towards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communism and had to be dealt with.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spring of 1960, President Eisenhower approved a plan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send small groups of American trained, Cuban exiles, to work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underground as guerrillas to overthrow Castro. By the fall,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 was changed to a full invasion with air support by exile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Cubans in American supplied planes. The original group was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trained in Panama, but with the growth of the operation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quickening pace of events in Cuba, it was decided to move things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base in Guatemala. The plan was becoming rushed and this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 to show, the man in charge of the operation, CIA Deputy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Director Bissell said that,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. There didn’t seem to be time to keep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original plan and have a large group trained by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initial cadre of young Cubans. So the larger group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formed and established at La finca, in Guatemala,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the training was conducted entirely by Americans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now fall and a new president had been elected.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 Kennedy could have stopped the invasion if he wanted to,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he probably didn’t do so for several reasons. Firstly, he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campaigned for some form of action against Cuba and it was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height of the cold war, to back out now would mean having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groups of Cuban exiles travelling around the globe saying how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Americans had backed down on the Cuba issue. In competition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Soviet Union, backing out would make the Americans look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wimps on the international scene, and for domestic consumption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president would be seen as backing away from one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campaign promises. The second reason Kennedy probably didn’t abort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operation is the main reason why the operation failed,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CIA.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II: Failure and Ramifications.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failure at the CIA led to Kennedy making poor decisions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would affect future relations with Cuba and the Soviet Union.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failure at CIA had three causes. First the wrong people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handling the operation, secondly the agency in charge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 was also the one providing all the intelligence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operation, and thirdly for an organization supposedly obsessed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security the operation had security problems.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charge of the operation was the Director of Central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Intelligence, Allan Dulles and main responsibility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 was left to one of his deputies, Richard Bissell. In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intelligence community geared mainly for European operations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the USSR, both men were lacking in experience in Latin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affairs. Those in charge of Operation Pluto, 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new operation on the success of the Guatemalan adventure,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situation in Cuba was much different than that in Guatemala.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Guatemala the situation was still chaotic and Arbenz never had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same control over the country that Castro had on Cuba. The CIA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States Ambassador, John Puerifoy, working on the inside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Guatemala coordinating the effort, in Cuba they had none of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Castro was being supplied by the Soviet block.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addition, after the overthrow of the government in Guatemala,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Castro was aware that this may happen to him as well and probably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his guard up waiting for anything that my indicate that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invasion was imminent.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second problem was the nature of the bureaucracy itself.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CIA was a new kid on the block and still felt that it had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prove itself, it saw its opportunity in Cuba. Obsessed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secrecy, it kept the number of people involved to a minimum.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intelligence wing of CIA was kept out of it, their Board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Estimates could have provided information on the situation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Cuba and the chances for an uprising against Castro once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invasion started. Also kept out of the loop were the 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Department and the Joint Chiefs of Staff who could have provided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 on the military side of the adventure. In the end, the CIA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kept all the information for itself and passed on to the president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what it thought he should see. Lucien S. Vandenbroucke,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Science Quarterly of 1984, based his analysis of the Bay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Pigs failure on organizational behaviour theory. He says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CIA “. . . supplied President Kennedy and his advisers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chosen reports on the unreliability of Castro’s forces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extent of Cuban dissent.” Of the CIA’s behaviour he concludes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. By resorting to the typical organization strategy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defining the options and providing the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required to evaluate them, the CIA thus structured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in a way that maximized the likelihood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 would choose the agency’s preferred option 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CIA made sure the deck was stacked in their favour when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came to decide whether a project they sponsored was sound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not. President Kennedy’s Secretary of State at the time was Dean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Rusk, in his autobiography he says that,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. The CIA told us all sorts of things about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situation in Cuba and what would happen once the brigade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got ashore. President Kennedy received information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simply was not correct. For example, we were told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elements of the Cuban armed forces would defect and join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brigade, that there would be popular uprisings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Cuba when the brigade hit the beach, and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 exile force got into trouble, its members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simply melt into the countryside and become guerrillas,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as Castro had done . . 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for senior White House aides, most of them disagreed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plan as well, but Rusk says that Kennedy went with what the CIA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to say. As for himself, he said that he “. . . did not serve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 Kennedy very well . . .” and that he should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voiced his opposition louder. He concluded that “. . . I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made my opposition clear in the meetings themselves because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Kennedy was under pressure from those who wanted to proceed.”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faced with biased information from the CIA and quiet advisors,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no wonder that the president decided to go ahead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an organization that deals with security issues, the CIA’s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lack of security in the Bay of Pigs operation is ironic. Security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began to break down before the invasion when The New York Times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reporter Tad Szulc “. . . learned of Operation Pluto from Cuban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friends. . .” earlier that year while in Costa Rica covering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 of American States meeting. Another breakdown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security was at the training base in Florida,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. Local residents near Homestead air force base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seen Cubans drilling and heard their loudspeakers 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farm. As a joke some firecrackers were thrown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compound . . 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ensuing incident saw the Cubans firing their guns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federal authorities having to convince the local authorities not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 charges. Operation Pluto was beginning to get blown wide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open, the advantage of surprise was lost even this early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 initial bombing raid of April 15th, and the landing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B-26s in Florida, pictures of the planes were taken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published in newspapers. In the photo of one of the planes,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nose of it is opaque whereas the model of the B-26 the Cubans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really used had a plexiglass nose,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. The CIA had taken the pains to disguise the B-26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“ FAR” markings Cuban Air Force, the agency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overlooked a crucial detail that was spotted immediately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professional observers . . 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Castro’s people had to do was read the newspapers and they’d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 that something was going to happen, that those planes that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bombed them were not their own but American.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New York Times of the 21st of April, stories about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origins of the operation in the Eisenhower administration appeared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along with headlines of “ C. I. A. Had a Role In Exiles’ Plans”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revealing the CIA’s involvement. By the 22nd, the story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fully known with headlines in The New York Times stating that “ CIA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Accused by Bitter Rebels” and on the second page of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day’s issue is a full article on the details of the operation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beginnings.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conclusion one can draw from the articles in The New York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Times is that if reporters knew the whole story by the 22nd, it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expected that Castro’s intelligence service and that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Soviet Union knew about the planned invasion as well. Tad Szulc’s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 in the April 22nd edition of The New York Times says it all,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. As has been an open secret in Florida and Central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 for months, the C. I. A. planned, coordinated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directed the operations that ended in defeat on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beachhead in southern Cuba Wednesday . . 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clear then that part of the failure of the operation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caused by a lack of security and attention to detail on the part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Central Intelligence Agency, and misinformation given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international scene, the Bay of Pigs invasion lead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directly to increased tensions between the United States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Soviet Union. During the invasion messages were exchanged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Kennedy and Khrushchev regarding the events in Cuba. Khrushchev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accused the Americans of being involved in the invasion and stated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one of his messages that 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. so-called “ small war” can produce a chain reaction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all parts of the world . . . we shall render the Cuban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and their Government all necessary assistance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beating back the armed attack on Cuba . . 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Kennedy replied giving American views on democracy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containment of communism, he also warned against Soviet involvement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Cuba saying to Khrushchev,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. In the event of any military intervention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outside force we will immediately honor our obligations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 the inter-American system to protect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hemisphere against external aggression . . 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though this crisis passed, it set the stage for the next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crisis over Soviet nuclear missiles in Cuba and probably lead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Soviets increasing their military support for Castro.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administration itself, the Bay of Pigs crisis lead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few changes. Firstly, someone had to take the blame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affair and, as Director of Central Intelligence, Allen Dulles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forced to resign and left CIA in November of 1961 Internally,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CIA was never the same, although it continued with covert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operations against Castro, it was on a much reduced scale.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a report of the Select Senate Committee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Intelligence, future operations were “. . . to nourish a spirit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resistance and disaffection which could lead to significant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defections and other by-products of unrest.” The CIA also 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came under the supervision of the president’s brother Bobby,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Attorney General. According to Lucien S. Vandenbroucke,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outcome of the Bay of Pigs failure also made the White House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suspicious of an operation that everyone agreed to, made them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reluctant to question the experts, and made them play “ devil’s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advocates” when questioning them. In the end, the lessons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learned from the Bay of Pigs failure may have contributed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successful handling of the Cuban missile crisis that followed.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long term ramifications of the Bay of Pigs invasion are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little harder to assess. The ultimate indication of the invasions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failure is that thirty-four years later Castro is still in power.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not only indicates the failure of the Bay of Pigs invasion,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American policy towards Cuba in general. The American policy,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rather than undermining Castro’s support, has probably contributed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it. As with many wars, even a cold one, the leader is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rally his people around him against an aggressor.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Castro came to power he instituted reforms to help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and end corruption, no longer receiving help from the Soviet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Union things are beginning to change. He has opened up the Cuban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economy for some investment, mainly in telecommunications, oil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exploration, and joint ventures. In an attempt to stay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power, he is trying to adapt his country to the new reality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world. Rather than suppressing the educated elite, he is giving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a place in guiding Cuba. The question is, will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eventually want more power and a right to control Cuba’s fate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Castro’s guidance and support? If the collapse of past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regimes is any indication, they will eventually want more power.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Castro came to power in 1959, the major opponents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 to him, as with Guatemala, were the business interests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losing out as a result of his polices. The major pressure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Americans to do something came, not only from the Cuban exiles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Florida, but from those businesses. Today, the tables are turned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businesses are loosing out because of the American embargo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Cuba. It is estimated that if the embargo were lifted, $1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billion of business would be generated for US companies that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year. Right now, 100 firms have gone to Cuba to talk about doing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there after the embargo is lifted. Will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policy change toward Cuba because of pressure from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interests and growing problems with refugees from Cuba? Given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reasons why the United States got involved in Latin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politics in the first place, it is very likely that their position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change if they can find a face saving way to do so.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policy at this time though is still stuck in the cold war,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chairmen of the Senate Foreign Relations Committee Jesse Helms said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. Whether Castro leaves Cuba in a vertical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horizontal position is up to him and the Cuban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he must and will leave Cuba . . 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failure of the Bay of Pigs invasion was caused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misinformation and mismanagement, the consequences of that was egg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face for the Americans and an increase in tension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superpowers at the height of the cold war. We will only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wait and see if the Americans have really learned their lesson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not miss another opportunity to set things right in Cuba.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Fedarko, Kevin.” Bereft of Patrons, Desperate to Rescue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Economy, Fidel Turns to an Unusual Solution: Capitalism.”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Magazine, week of February 20th, 1995. Internet,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timeinc. com, 1995.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Meyer, Karl E. and Szulc, Tad. The Cuban Invasion: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Chronicle of a Disaster. New York: Frederick A. Praeger,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Publishers, 1962 and 1968.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Mosley, Leonard. Dulles: A Biography of Eleanor, Allen, and John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Foster Dulles and their Family Network. New York: The Dail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Press/James Wade, 1978.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Prados, John. Presidents’ Secret Wars: CIA and Pentagon Covert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Operations Since World War II. New York: William Morrow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Company, Inc., 1986.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Ranelagh, John. CIA: A History. London: BBC Books, 1992.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Rositzke, Harry, Ph. d. The CIA’s Secret Operations: Espionage,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Counterespionage, and Covert Action. New York: Reader’s Digest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Press, 1977.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Rusk, Dean and Richard. As I Saw It. New York and London: W. 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Norton and Company, 1990.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York Times. 16 April to 22 April, 1961. New York: The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York Times, 1961.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United States. Central Intelligence Agency. Cuba. Map, 22 by 52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cm, No. 502988 1-77. Washington, D. C.: Central Intelligence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Agency, 1977.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Vandenbroucke, Lucien S. “ Anatomy of a Failure: The Decision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Land at the Bay of Pigs.” Political Science Quarterly, Volume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99, Number 3, Fall 1984.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https://assignbuster.com/the-bay-of-pigs-invasion-essay/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bay of pigs invasion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bay-of-pigs-invasion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bay of pigs invasion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bay of pigs invasion essay</dc:title>
  <dc:subject>Others;</dc:subject>
  <dc:creator>AssignBuster</dc:creator>
  <cp:keywords/>
  <dc:description>The blame for the failure of the operation falls directly in the lap of the Central Intelligence Agency and a young president and his advisors.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