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"https://assignbuster.com/ap-world-history-units-1-3-study-guide/"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 world history units 1-3 study guide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Unit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Consequences of the Neolithic Revolution didn’t include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End of hunting-gathering societies </w:t>
      </w:r>
    </w:p>
    <w:p>
      <w:pPr>
        <w:pStyle w:val="TextBody"/>
        <w:bidi w:val="0"/>
        <w:jc w:val="start"/>
        <w:rPr/>
      </w:pPr>
      <w:r>
        <w:rPr/>
        <w:t xml:space="preserve">2. Most scholars believe that, during the Paleolithic Age, social organization was characterized by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A rough socialequality </w:t>
      </w:r>
    </w:p>
    <w:p>
      <w:pPr>
        <w:pStyle w:val="TextBody"/>
        <w:bidi w:val="0"/>
        <w:jc w:val="start"/>
        <w:rPr/>
      </w:pPr>
      <w:r>
        <w:rPr/>
        <w:t xml:space="preserve">3. The earliest metal worked systemically by humans are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Copper </w:t>
      </w:r>
    </w:p>
    <w:p>
      <w:pPr>
        <w:pStyle w:val="TextBody"/>
        <w:bidi w:val="0"/>
        <w:jc w:val="start"/>
        <w:rPr/>
      </w:pPr>
      <w:r>
        <w:rPr/>
        <w:t xml:space="preserve">4. The spread of the Bantu-speaking peoples over southern Africa can be best explained by their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Knowledge of agriculture </w:t>
      </w:r>
    </w:p>
    <w:p>
      <w:pPr>
        <w:pStyle w:val="TextBody"/>
        <w:bidi w:val="0"/>
        <w:jc w:val="start"/>
        <w:rPr/>
      </w:pPr>
      <w:r>
        <w:rPr/>
        <w:t xml:space="preserve">5. Characteristics of complex civilizations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Specialization of labor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Trade and cultural diffusion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Written languages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Complex political order and power </w:t>
      </w:r>
    </w:p>
    <w:p>
      <w:pPr>
        <w:pStyle w:val="TextBody"/>
        <w:bidi w:val="0"/>
        <w:jc w:val="start"/>
        <w:rPr/>
      </w:pPr>
      <w:r>
        <w:rPr/>
        <w:t xml:space="preserve">6. Evidence proves that the Mesopotamians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Traded extensively with peoples as far away as Anatolia, Egypt, &amp; India </w:t>
      </w:r>
    </w:p>
    <w:p>
      <w:pPr>
        <w:pStyle w:val="TextBody"/>
        <w:bidi w:val="0"/>
        <w:jc w:val="start"/>
        <w:rPr/>
      </w:pPr>
      <w:r>
        <w:rPr/>
        <w:t xml:space="preserve">7. Major effect of Neolithic Revolution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The establishment of sedentary village communities </w:t>
      </w:r>
    </w:p>
    <w:p>
      <w:pPr>
        <w:pStyle w:val="TextBody"/>
        <w:bidi w:val="0"/>
        <w:jc w:val="start"/>
        <w:rPr/>
      </w:pPr>
      <w:r>
        <w:rPr/>
        <w:t xml:space="preserve">8. Conditions for women in Mesopotamia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Grew increasingly worse over time </w:t>
      </w:r>
    </w:p>
    <w:p>
      <w:pPr>
        <w:pStyle w:val="TextBody"/>
        <w:bidi w:val="0"/>
        <w:jc w:val="start"/>
        <w:rPr/>
      </w:pPr>
      <w:r>
        <w:rPr/>
        <w:t xml:space="preserve">9. The division of the ancient people into social and gender hierarchies was first made possible by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Rise in agricultural production </w:t>
      </w:r>
    </w:p>
    <w:p>
      <w:pPr>
        <w:pStyle w:val="TextBody"/>
        <w:bidi w:val="0"/>
        <w:jc w:val="start"/>
        <w:rPr/>
      </w:pPr>
      <w:r>
        <w:rPr/>
        <w:t xml:space="preserve">10. Ethical monotheism was the tradition of the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Hebrews </w:t>
      </w:r>
    </w:p>
    <w:p>
      <w:pPr>
        <w:pStyle w:val="TextBody"/>
        <w:bidi w:val="0"/>
        <w:jc w:val="start"/>
        <w:rPr/>
      </w:pPr>
      <w:r>
        <w:rPr/>
        <w:t xml:space="preserve">11. Hammurabi’s code was based on the concept of “ lex talionis” but the punishments were shaped by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The social standing of the accused </w:t>
      </w:r>
    </w:p>
    <w:p>
      <w:pPr>
        <w:pStyle w:val="TextBody"/>
        <w:bidi w:val="0"/>
        <w:jc w:val="start"/>
        <w:rPr/>
      </w:pPr>
      <w:r>
        <w:rPr/>
        <w:t xml:space="preserve">2. The Hittites who were the most influential ancient Indo-European migrants into southwest Asia are credited for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Horse-drawn chariots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Metallurgy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Migrating from southern Russia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Defeating the Babylonians </w:t>
      </w:r>
    </w:p>
    <w:p>
      <w:pPr>
        <w:pStyle w:val="TextBody"/>
        <w:bidi w:val="0"/>
        <w:jc w:val="start"/>
        <w:rPr/>
      </w:pPr>
      <w:r>
        <w:rPr/>
        <w:t xml:space="preserve">13. The society who began the custom of embalming to preserve the body for its life after death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Egypt </w:t>
      </w:r>
    </w:p>
    <w:p>
      <w:pPr>
        <w:pStyle w:val="TextBody"/>
        <w:bidi w:val="0"/>
        <w:jc w:val="start"/>
        <w:rPr/>
      </w:pPr>
      <w:r>
        <w:rPr/>
        <w:t xml:space="preserve">14. Which metal was most important in transforming agricultural societies into large urban civilizations?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Iron </w:t>
      </w:r>
    </w:p>
    <w:p>
      <w:pPr>
        <w:pStyle w:val="TextBody"/>
        <w:bidi w:val="0"/>
        <w:jc w:val="start"/>
        <w:rPr/>
      </w:pPr>
      <w:r>
        <w:rPr/>
        <w:t xml:space="preserve">15. In which society did women enjoy the most freedom and opportunity?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Egypt </w:t>
      </w:r>
    </w:p>
    <w:p>
      <w:pPr>
        <w:pStyle w:val="TextBody"/>
        <w:bidi w:val="0"/>
        <w:jc w:val="start"/>
        <w:rPr/>
      </w:pPr>
      <w:r>
        <w:rPr/>
        <w:t xml:space="preserve">16. In tribes which, as early as 3000 BCE, began to spread their language and agricultural techniques throughout Africa were the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Bantu </w:t>
      </w:r>
    </w:p>
    <w:p>
      <w:pPr>
        <w:pStyle w:val="TextBody"/>
        <w:bidi w:val="0"/>
        <w:jc w:val="start"/>
        <w:rPr/>
      </w:pPr>
      <w:r>
        <w:rPr/>
        <w:t xml:space="preserve">17. The Chinesephilosophythat promoted strict social and political control was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Legalism </w:t>
      </w:r>
    </w:p>
    <w:p>
      <w:pPr>
        <w:pStyle w:val="TextBody"/>
        <w:bidi w:val="0"/>
        <w:jc w:val="start"/>
        <w:rPr/>
      </w:pPr>
      <w:r>
        <w:rPr/>
        <w:t xml:space="preserve">18. Social distinctions in Early River Valley civilizations were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Less pronounced than in Neolithic </w:t>
      </w:r>
    </w:p>
    <w:p>
      <w:pPr>
        <w:pStyle w:val="TextBody"/>
        <w:bidi w:val="0"/>
        <w:jc w:val="start"/>
        <w:rPr/>
      </w:pPr>
      <w:r>
        <w:rPr/>
        <w:t xml:space="preserve">19. By spreading their language across a huge stretch of Africa, the Bantu played a role similar to that played by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Indo-Europeans </w:t>
      </w:r>
    </w:p>
    <w:p>
      <w:pPr>
        <w:pStyle w:val="TextBody"/>
        <w:bidi w:val="0"/>
        <w:jc w:val="start"/>
        <w:rPr/>
      </w:pPr>
      <w:r>
        <w:rPr/>
        <w:t xml:space="preserve">20. The Bantu probably began their migrations because of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Population pressures </w:t>
      </w:r>
    </w:p>
    <w:p>
      <w:pPr>
        <w:pStyle w:val="TextBody"/>
        <w:bidi w:val="0"/>
        <w:jc w:val="start"/>
        <w:rPr/>
      </w:pPr>
      <w:r>
        <w:rPr/>
        <w:t xml:space="preserve">21. Much of the early Harappan history remains a mystery because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The archeological remains are under water </w:t>
      </w:r>
    </w:p>
    <w:p>
      <w:pPr>
        <w:pStyle w:val="TextBody"/>
        <w:bidi w:val="0"/>
        <w:jc w:val="start"/>
        <w:rPr/>
      </w:pPr>
      <w:r>
        <w:rPr/>
        <w:t xml:space="preserve">22. The biggest military advantages of the Indo-Europeans was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Their horses </w:t>
      </w:r>
    </w:p>
    <w:p>
      <w:pPr>
        <w:pStyle w:val="TextBody"/>
        <w:bidi w:val="0"/>
        <w:jc w:val="start"/>
        <w:rPr/>
      </w:pPr>
      <w:r>
        <w:rPr/>
        <w:t xml:space="preserve">23. Most of our information about the early Aryans comes from the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Vedas </w:t>
      </w:r>
    </w:p>
    <w:p>
      <w:pPr>
        <w:pStyle w:val="TextBody"/>
        <w:bidi w:val="0"/>
        <w:jc w:val="start"/>
        <w:rPr/>
      </w:pPr>
      <w:r>
        <w:rPr/>
        <w:t xml:space="preserve">24. Correct groupings of early societies and their rivers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Mesopotamia – Tigris &amp; Euphrates; Egypt – Nile; Harappan – Indus; China – Huang He </w:t>
      </w:r>
    </w:p>
    <w:p>
      <w:pPr>
        <w:pStyle w:val="TextBody"/>
        <w:bidi w:val="0"/>
        <w:jc w:val="start"/>
        <w:rPr/>
      </w:pPr>
      <w:r>
        <w:rPr/>
        <w:t xml:space="preserve">25. Harappan society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* Most of their houses featured private showers and toilets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* They traded extensively with the Mesopotamians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They had social distinctions </w:t>
      </w:r>
    </w:p>
    <w:p>
      <w:pPr>
        <w:pStyle w:val="TextBody"/>
        <w:bidi w:val="0"/>
        <w:jc w:val="start"/>
        <w:rPr/>
      </w:pPr>
      <w:r>
        <w:rPr/>
        <w:t xml:space="preserve">They produced representational 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26. Group that retained much more influence onfamilystructure in China than in other early civilizations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The extended family </w:t>
      </w:r>
    </w:p>
    <w:p>
      <w:pPr>
        <w:pStyle w:val="TextBody"/>
        <w:bidi w:val="0"/>
        <w:jc w:val="start"/>
        <w:rPr/>
      </w:pPr>
      <w:r>
        <w:rPr/>
        <w:t xml:space="preserve">27. The Chinese concept of the “ Mandate of Heaven” was sometimes used to justify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Rebellion </w:t>
      </w:r>
    </w:p>
    <w:p>
      <w:pPr>
        <w:pStyle w:val="TextBody"/>
        <w:bidi w:val="0"/>
        <w:jc w:val="start"/>
        <w:rPr/>
      </w:pPr>
      <w:r>
        <w:rPr/>
        <w:t xml:space="preserve">28. Early China enjoyed lasting direct long-distance trade with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None </w:t>
      </w:r>
    </w:p>
    <w:p>
      <w:pPr>
        <w:pStyle w:val="TextBody"/>
        <w:bidi w:val="0"/>
        <w:jc w:val="start"/>
        <w:rPr/>
      </w:pPr>
      <w:r>
        <w:rPr/>
        <w:t xml:space="preserve">29. Ritual bloodletting was crucial to Maya rituals because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It was associated with rain &amp; agriculture </w:t>
      </w:r>
    </w:p>
    <w:p>
      <w:pPr>
        <w:pStyle w:val="TextBody"/>
        <w:bidi w:val="0"/>
        <w:jc w:val="start"/>
        <w:rPr/>
      </w:pPr>
      <w:r>
        <w:rPr/>
        <w:t xml:space="preserve">30. The most characteristic artistic creation of the Olmecs were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Colossal human heads sculpted with basalt </w:t>
      </w:r>
    </w:p>
    <w:p>
      <w:pPr>
        <w:pStyle w:val="TextBody"/>
        <w:bidi w:val="0"/>
        <w:jc w:val="start"/>
        <w:rPr/>
      </w:pPr>
      <w:r>
        <w:rPr/>
        <w:t xml:space="preserve">31. The Aryans affected the Indian sub-continent by A common written language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* Adding race to the caste system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* Establishing the Silk Road trade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Advanced use oftechnology </w:t>
      </w:r>
    </w:p>
    <w:p>
      <w:pPr>
        <w:pStyle w:val="TextBody"/>
        <w:bidi w:val="0"/>
        <w:jc w:val="start"/>
        <w:rPr/>
      </w:pPr>
      <w:r>
        <w:rPr/>
        <w:t xml:space="preserve">32. Which of the following mathematical concepts, essential for positional notation and the manipulation of large numbers, was invented by Mayan mathematicians?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Zero </w:t>
      </w:r>
    </w:p>
    <w:p>
      <w:pPr>
        <w:pStyle w:val="TextBody"/>
        <w:bidi w:val="0"/>
        <w:jc w:val="start"/>
        <w:rPr/>
      </w:pPr>
      <w:r>
        <w:rPr/>
        <w:t xml:space="preserve">33. The ultimate source of wealth in any agricultural society is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Land </w:t>
      </w:r>
    </w:p>
    <w:p>
      <w:pPr>
        <w:pStyle w:val="TextBody"/>
        <w:bidi w:val="0"/>
        <w:jc w:val="start"/>
        <w:rPr/>
      </w:pPr>
      <w:r>
        <w:rPr/>
        <w:t xml:space="preserve">34. This passage from the Upanishads explain what Hindu concept? “ According as a man acts and walks in the path of life, so he becomes. He that does good becomes good; he that does evil becomes evil. ”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Karma </w:t>
      </w:r>
    </w:p>
    <w:p>
      <w:pPr>
        <w:pStyle w:val="TextBody"/>
        <w:bidi w:val="0"/>
        <w:jc w:val="start"/>
        <w:rPr/>
      </w:pPr>
      <w:r>
        <w:rPr/>
        <w:t xml:space="preserve">35. Which early Mesopotamian ruler believed that the gods had chosen to “ promote the welfare of the people… (and) to cause justice to prevail in the land”?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Hammurabi </w:t>
      </w:r>
    </w:p>
    <w:p>
      <w:pPr>
        <w:pStyle w:val="TextBody"/>
        <w:bidi w:val="0"/>
        <w:jc w:val="start"/>
        <w:rPr/>
      </w:pPr>
      <w:r>
        <w:rPr/>
        <w:t xml:space="preserve">36. During the time of the Aryans the Indian political landscape was characterized by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A series of small kingdoms </w:t>
      </w:r>
    </w:p>
    <w:p>
      <w:pPr>
        <w:pStyle w:val="TextBody"/>
        <w:bidi w:val="0"/>
        <w:jc w:val="start"/>
        <w:rPr/>
      </w:pPr>
      <w:r>
        <w:rPr/>
        <w:t xml:space="preserve">37. Contributions of the River Valley Civilizations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* Metallurgy in agriculture, welfare and art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* The wagon wheel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* Written forms ofcommunication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The calendar and the 60-second minute </w:t>
      </w:r>
    </w:p>
    <w:p>
      <w:pPr>
        <w:pStyle w:val="TextBody"/>
        <w:bidi w:val="0"/>
        <w:jc w:val="start"/>
        <w:rPr/>
      </w:pPr>
      <w:r>
        <w:rPr/>
        <w:t xml:space="preserve">38. What two River Valley civilizations are most alike as far as their use of regionalism and the decentralization of political power?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Olmec and Chavin </w:t>
      </w:r>
    </w:p>
    <w:p>
      <w:pPr>
        <w:pStyle w:val="TextBody"/>
        <w:bidi w:val="0"/>
        <w:jc w:val="start"/>
        <w:rPr/>
      </w:pPr>
      <w:r>
        <w:rPr/>
        <w:t xml:space="preserve">39. Confucian social order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*Loyaltyto the ruler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* Filial obedience to one’s father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*Respectof younger brother to older brother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Respect of husband to wife </w:t>
      </w:r>
    </w:p>
    <w:p>
      <w:pPr>
        <w:pStyle w:val="TextBody"/>
        <w:bidi w:val="0"/>
        <w:jc w:val="start"/>
        <w:rPr/>
      </w:pPr>
      <w:r>
        <w:rPr/>
        <w:t xml:space="preserve">40. Women were important contributors to the agricultural revolution because they were likely the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Gender who gathered edible plants and grew various grains </w:t>
      </w:r>
    </w:p>
    <w:p>
      <w:pPr>
        <w:pStyle w:val="TextBody"/>
        <w:bidi w:val="0"/>
        <w:jc w:val="start"/>
        <w:rPr/>
      </w:pPr>
      <w:r>
        <w:rPr/>
        <w:t xml:space="preserve">41. Shang and Zhou China originated the “ Mandate of Heaven” primarily </w:t>
      </w:r>
    </w:p>
    <w:p>
      <w:pPr>
        <w:pStyle w:val="TextBody"/>
        <w:numPr>
          <w:ilvl w:val="0"/>
          <w:numId w:val="4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As a way to demonstrate the divinity of the emperor </w:t>
      </w:r>
    </w:p>
    <w:p>
      <w:pPr>
        <w:pStyle w:val="TextBody"/>
        <w:bidi w:val="0"/>
        <w:jc w:val="start"/>
        <w:rPr/>
      </w:pPr>
      <w:r>
        <w:rPr/>
        <w:t xml:space="preserve">42. The government structures of early Mesopotamia and Egypt </w:t>
      </w:r>
    </w:p>
    <w:p>
      <w:pPr>
        <w:pStyle w:val="TextBody"/>
        <w:numPr>
          <w:ilvl w:val="0"/>
          <w:numId w:val="4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In both civilizations power was concentrated in the hands of a king who was considered a god </w:t>
      </w:r>
    </w:p>
    <w:p>
      <w:pPr>
        <w:pStyle w:val="TextBody"/>
        <w:bidi w:val="0"/>
        <w:jc w:val="start"/>
        <w:rPr/>
      </w:pPr>
      <w:r>
        <w:rPr/>
        <w:t xml:space="preserve">43. The Chinese copied their chariots from </w:t>
      </w:r>
    </w:p>
    <w:p>
      <w:pPr>
        <w:pStyle w:val="TextBody"/>
        <w:numPr>
          <w:ilvl w:val="0"/>
          <w:numId w:val="4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The steppe nomads </w:t>
      </w:r>
    </w:p>
    <w:p>
      <w:pPr>
        <w:pStyle w:val="TextBody"/>
        <w:bidi w:val="0"/>
        <w:jc w:val="start"/>
        <w:rPr/>
      </w:pPr>
      <w:r>
        <w:rPr/>
        <w:t xml:space="preserve">44. The Period of Warring States refers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Chaotic last centuries of the Zhou dynasty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45. The early Chinese shipped textiles and metal goods to the ancestors of the Turks and Mongols in the steppes and received what in return? </w:t>
      </w:r>
    </w:p>
    <w:p>
      <w:pPr>
        <w:pStyle w:val="TextBody"/>
        <w:numPr>
          <w:ilvl w:val="0"/>
          <w:numId w:val="4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Horses </w:t>
      </w:r>
    </w:p>
    <w:p>
      <w:pPr>
        <w:pStyle w:val="TextBody"/>
        <w:bidi w:val="0"/>
        <w:jc w:val="start"/>
        <w:rPr/>
      </w:pPr>
      <w:r>
        <w:rPr/>
        <w:t xml:space="preserve">46. Which of the following is a key philosophical and religious element of Daoism? </w:t>
      </w:r>
    </w:p>
    <w:p>
      <w:pPr>
        <w:pStyle w:val="TextBody"/>
        <w:numPr>
          <w:ilvl w:val="0"/>
          <w:numId w:val="4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Emphasis on harmony between humanity </w:t>
      </w:r>
    </w:p>
    <w:p>
      <w:pPr>
        <w:pStyle w:val="TextBody"/>
        <w:bidi w:val="0"/>
        <w:jc w:val="start"/>
        <w:rPr/>
      </w:pPr>
      <w:r>
        <w:rPr/>
        <w:t xml:space="preserve">47. Which of the following describes the major effect of Bantu migrations? </w:t>
      </w:r>
    </w:p>
    <w:p>
      <w:pPr>
        <w:pStyle w:val="TextBody"/>
        <w:numPr>
          <w:ilvl w:val="0"/>
          <w:numId w:val="4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Cultural commonalities in sub-Saharan Africa </w:t>
      </w:r>
    </w:p>
    <w:p>
      <w:pPr>
        <w:pStyle w:val="TextBody"/>
        <w:bidi w:val="0"/>
        <w:jc w:val="start"/>
        <w:rPr/>
      </w:pPr>
      <w:r>
        <w:rPr/>
        <w:t xml:space="preserve">48. Confucius argued that </w:t>
      </w:r>
    </w:p>
    <w:p>
      <w:pPr>
        <w:pStyle w:val="TextBody"/>
        <w:numPr>
          <w:ilvl w:val="0"/>
          <w:numId w:val="4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Educations is essential to becoming a refined gentleman </w:t>
      </w:r>
    </w:p>
    <w:p>
      <w:pPr>
        <w:pStyle w:val="TextBody"/>
        <w:bidi w:val="0"/>
        <w:jc w:val="start"/>
        <w:rPr/>
      </w:pPr>
      <w:r>
        <w:rPr/>
        <w:t xml:space="preserve">49. The device the ancient Olmec build in order to trap silt carried by the numerous rivers passing through the Mesoamerican lowlands </w:t>
      </w:r>
    </w:p>
    <w:p>
      <w:pPr>
        <w:pStyle w:val="TextBody"/>
        <w:numPr>
          <w:ilvl w:val="0"/>
          <w:numId w:val="4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Terraces </w:t>
      </w:r>
    </w:p>
    <w:p>
      <w:pPr>
        <w:pStyle w:val="TextBody"/>
        <w:bidi w:val="0"/>
        <w:jc w:val="start"/>
        <w:rPr/>
      </w:pPr>
      <w:r>
        <w:rPr/>
        <w:t xml:space="preserve">50. The proper order from top to bottom of the original Aryan caste system? </w:t>
      </w:r>
    </w:p>
    <w:p>
      <w:pPr>
        <w:pStyle w:val="TextBody"/>
        <w:numPr>
          <w:ilvl w:val="0"/>
          <w:numId w:val="4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Priests, warriors, farmers/merchants, laborers, polluted laborers </w:t>
      </w:r>
    </w:p>
    <w:p>
      <w:pPr>
        <w:pStyle w:val="TextBody"/>
        <w:bidi w:val="0"/>
        <w:jc w:val="start"/>
        <w:rPr/>
      </w:pPr>
      <w:r>
        <w:rPr/>
        <w:t xml:space="preserve">51. One key role of the caste system which was unlike other systems of social inequality in the ancient world was that the caste system </w:t>
      </w:r>
    </w:p>
    <w:p>
      <w:pPr>
        <w:pStyle w:val="TextBody"/>
        <w:numPr>
          <w:ilvl w:val="0"/>
          <w:numId w:val="5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Served to maintain order and stability as political systems did in Mesopotamia, Egypt, and China </w:t>
      </w:r>
    </w:p>
    <w:p>
      <w:pPr>
        <w:pStyle w:val="TextBody"/>
        <w:bidi w:val="0"/>
        <w:jc w:val="start"/>
        <w:rPr/>
      </w:pPr>
      <w:r>
        <w:rPr/>
        <w:t xml:space="preserve">52. What purpose do scholars believe paleolithic Venus figurines served? The figurines reflect a deep interest in fertility necessary for the generation of the new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53. A key geographic difference between ancient Egyptian, Mesopotamian, Harappan, and Chinese society was that </w:t>
      </w:r>
    </w:p>
    <w:p>
      <w:pPr>
        <w:pStyle w:val="TextBody"/>
        <w:numPr>
          <w:ilvl w:val="0"/>
          <w:numId w:val="5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Egypt and China were more isolated and therefore protected by theirenvironmentthan there were the Mesopotamians or Harappans </w:t>
      </w:r>
    </w:p>
    <w:p>
      <w:pPr>
        <w:pStyle w:val="TextBody"/>
        <w:bidi w:val="0"/>
        <w:jc w:val="start"/>
        <w:rPr/>
      </w:pPr>
      <w:r>
        <w:rPr/>
        <w:t xml:space="preserve">54. Olmec and Mesopotamian political traditions are an example of </w:t>
      </w:r>
    </w:p>
    <w:p>
      <w:pPr>
        <w:pStyle w:val="TextBody"/>
        <w:numPr>
          <w:ilvl w:val="0"/>
          <w:numId w:val="5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Decentralized monarchy </w:t>
      </w:r>
    </w:p>
    <w:p>
      <w:pPr>
        <w:pStyle w:val="TextBody"/>
        <w:bidi w:val="0"/>
        <w:jc w:val="start"/>
        <w:rPr/>
      </w:pPr>
      <w:r>
        <w:rPr/>
        <w:t xml:space="preserve">55. Because of the immense size of the Zhou state, its emperors were forced to </w:t>
      </w:r>
    </w:p>
    <w:p>
      <w:pPr>
        <w:pStyle w:val="TextBody"/>
        <w:numPr>
          <w:ilvl w:val="0"/>
          <w:numId w:val="5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* Institute a feudal system of the government </w:t>
      </w:r>
    </w:p>
    <w:p>
      <w:pPr>
        <w:pStyle w:val="Heading2"/>
        <w:bidi w:val="0"/>
        <w:jc w:val="start"/>
        <w:rPr/>
      </w:pPr>
      <w:r>
        <w:rPr/>
        <w:t xml:space="preserve">Unit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An important reason for the fall of the Roman, Han, and Gupta empires was * Intensified invasions and security issues along their frontiers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Before 500 C. E. Judaism and Hinduism were similar in that both * Had written scriptures and an ethical code to live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In organizing their empire, Persian rulers relied heavily on techniques of administration from the * Mesopotamians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The Medes and Persians were originally * Indo-European tribes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The classic Persian governmental approach was * An enlightened an tolerant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The Persian legal code was designed to * Codify laws of the subject peoples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The center of the Persian communications network was * The Royal Road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Basic tenets of Zoroastrianism that influenced later religions * The belief in heaven and hell * The encouragement of high moral standards * The doctrine that individuals will undergo a final judgment * The belief that each individual plays a key role in determining his or her spiritual destiny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The Qin and Han dynasties * Went further than the Persian emperors in their efforts to foster cultural 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Confucian terms * Ren – benevolence * Xiao – filial piety * Dao – way * Junzi – superior individuals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The philosophy that criticized the social activism, and instead, proposed a life of reflection and introspection was * Daoism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What was the school of philosophical thought that returned order to China after the Period of Warring States? * Legalism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Qin Shihuangdi’s most important contribute to China was * Establishing a precedent for centralized imperial rule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The Han philosophy of rule was * A contribution of Qin policies of centralizations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In 124 B. C. E. , Han Wudi transformed China by * Establishing an imperial university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Which popular treatise emphasized humility, obedience, subservience, and devotion to their husbands as the virtues most appropriate for women? * Admonitions for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As the Han dynasty became more powerful and wealthy, * The gap between rich and poor grew dangerously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The Indian political scene changed dramatically in 520 B. C. E. when new administrative techniques were introduced after the invasion of the * Persians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The rock and pillar edicts were issued by Ashoka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One of the biggest financial problems of the later Mauryan period was the ruler’s decision to * Debase the currency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21. Politically, the Guptas * Left local government and administration in the hands of their allies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22. The success and timing of trade, through the Indian Ocean basin, largely depended on * Understanding the rhythms of the monsoon winds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23. One of the biggest transformations of the caste system during this period was * The rise of guilds, which essentially served as jati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24. The greatest social contribution of the Jains was The fact that they did not recognize social hierarchies based on caste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25. When Krishna tells Arjuna, in the Bhagavad Gita, “ Having regards to your own duty, you ought not to falter, for there is nothing better for a Kshatriya than a righteous battle,” he is referring to what Hindu principle? * Dharma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26. The political structure of the ancient Greeks * Usually considered of independent, autonomous city-states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27. The Greeks used the word polis to refer to the * The city-state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28. Athenian democracy was open to * All Athenian citizens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29. Events that occurred during the time of Pericles * Athenian democracy reached its high point Athens became the most sophisticated of the poleis * Athenian expansion and arrogance helped spark the Peloponnesian War * Athens underwent a massive building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30. Affects that came about because of Greek colonization * An increase in the size and diversity of trade * The spread of Greek language and cultural traditions * A quickening of the tempo of social life * Increased contact with other societies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31. Consequences of the Neolithic Revolution * Incidence of disease increased * Widening gender differences * Rapid increase in human population * Increase in reliablefoodsupply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32. In The Republic, Plato proposed that the true rulers of society should be * Philosopher kings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33. The Roman policy toward conquered peoples was * Generous with potential for citizenship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34. The Roman policy of toleration and respect for conquered peoples was most similar to the * Persians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35. The land route of the silk roads ran from the Han capital of _____________ to the Mediterranean port of _____________. * Chang’an; Antioch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36. Latifundia were * Enormous plantations worked by slaves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37. After naming himself dictator in 46 B. C. E. Julius Caesar* Launched large-scale building projects in Rome Extended Roman citizenship to peoples in the imperial provinces * Appointed some Gauls to the Roman senate * Seized the land from the conservatives and distribute it to his army veterans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38. The reign of Augustus inaugurated a period known as paxromana in which caused * Common coinage * Common language * Greco-Roman art * Stoicism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39. Foundations of Roman Law * The principle that defendants were innocent until proven guilty * The notion that defendants had a right to challenge their accusers before a judge in a court or law * The ability of judges to set aside laws that were inequitable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40. The information that Zhang Qian brought back encouraged Han Wudi to destroy the Xiongnu and lay out the foundations for the * Silk roads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41. The fact that by the first century C. E. southeast Asian kings called themselves rajas shows how they were influenced by the * Indians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42. By around the year 600 C. E. , the ravages of epidemic diseases had caused both the Mediterranean and Chinese populations decrease by * At least a quarter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43. In the year 184 C. E. , peasant discontent in China led to an uprising known as the * Yellow Turban rebellion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44. With the collapse in political order after the fall of the Han Empire, * Daoism and Buddhism became much more popular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45. The Roman Empire was divided into two parts by * Dio Cletian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46. The social distinctions in Early River Valley civilizations were * Did not exist as they did in pervious 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47. After the collapse of the western half of the Roman Empire, imperial authority survived for another thousand years in the * Byzantine Empire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48. Major effect of Bantu migrations * Cultural commonalities in sub-Saharan Africa </w:t>
      </w:r>
    </w:p>
    <w:p>
      <w:pPr>
        <w:pStyle w:val="Heading3"/>
        <w:bidi w:val="0"/>
        <w:jc w:val="start"/>
        <w:rPr/>
      </w:pPr>
      <w:r>
        <w:rPr/>
        <w:t xml:space="preserve">Unit 3: Part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Agricultural production increased throughout medieval Europe mainly esult of a * A heavier plow * Water and wind powered mills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Arabic conquests of Mesopotamia and Persia influenced the women in the Islamic world by making * Society more patriarchal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Characteristics of the medieval period of Europe * Political order through feudalism * Economic order through manorialism * Religious order through Church * Expanded trade andeducation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The expansion of communication and trade networks in Afro-Eurasia from 600 C. E. to 1450 C. E. resulted in the spread of what from South Asia? * Technological and scientific concepts such as decimal and zero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Foot binding is probably the best example of * The increasingly patriarchal nature of Chinese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During the Tang and Song periods, the imperial “ examination system” * Expanded and filled posts based on intellectual ability and merit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When comparing northern and southern India during the postclassical era, it can be stated that * The south suffered through far fewer invasions than the north did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The success of the Byzantine “ theme system” was most dependent upon * Promoting rural agriculture with few imperial restrictions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Islam became very popular in India and within different segments of Hindu society because * It emphasized equality and it was less exclusionary than Hinduism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The term “ samurai” describes men in feudal Japan who were most like these men in Europe * Knights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Gender relations up to 1000 C. E. * In some societies, women enjoyed more rights than in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The impact of commercial trade during this period * Technology, crops and religious ideology spread from China in the east to Europe in the west while also connecting India, the Middle East and Africa’s Swahili coast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Constantinople Was constructed by Constantine * Allowed the imperial court to keep watch on the Sasanid Empire in Persia * Was built because the eastern half was the wealthier and more productive part of the empire * Allowed the imperial court to keep watch on Germanic tribes on the Danube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The items Marco Polo encountered at Kublai Khan’s court and described to Europeans * Papermoney* Food stocks – noodles * “ Black stones” – coal * Gunpowder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Middle Eastern trade in the period between 1000 to 1400 * A unified Islamic Empire which eliminated tariffs and encouraged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Justinian’s most significant long-term accomplishment * He regulated and established a new uniform legal code for his empire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Comparison of the political systems in western Europe and China during the time period 1000 – 1300 * Western Europe developed multiple monarchies while China maintained a single empire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After the fall of Rome, the only real institutions of learning in Western Europe were the * Christian monasteries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Hagia Sophia was * The magnificent church at Constantinople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Major public work that was first constructed by emperor Yangdi during the Sui Dynasty in China * The Grand Canal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21. A result of the Viking raids on Europe from the 8th to the 10th centuries was that * Europeans organized into feudalistic societies for protection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22. In 1054 the pope in Rome and the patriarch in Constantinople * Mutually excommunicated each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23. Charlemagne * He expanded the Frankish territory * He supported education and literacy * He instituted the missi dominci * He established his capital in Aachen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24. Guilds during the Late Medieval period Admitted women as members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25. Relationships between Islam and the influence it received from other cultures * India –mathematics&amp; economics * Persia – literacy works &amp; politics * Greece – philosophy &amp; medicine * China – paper, cotton &amp; silk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26. The main Indian influence on Islamic thought was in the field of * Mathematics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27. Major result of the Christian Crusades * Europeans were introduced to new technology, trade and cultural exchanges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28. Common feature of most Middle Eastern, Asian and European societies during the period of 1000 to 1450 * A close association with religion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29. The most striking difference between the Tang and the Song dynasties affecting their survival was * The differing ways they chose to deal with nomads on their frontiers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30. The two major sources of stability during the Medieval period of Europe * Feudalism and the Catholic church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31. In regard to political structure, postclassical India * Developed no single centralized imperial authority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32. An invasion in 451 C. E. , by the White Huns, began the collapse of the * Gupta dynasty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33. In 711, the northern Indian area of Sind fell to the * Umayyad dynasty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34. The most important new crop introduced to China during the Tang and Song periods was * Fast-ripening 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35. The primary difference between Shiite Muslims and Sunni Muslims is a disagreement over * Theleadershipof the Muslim community after Muhammad’s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36. The Indian ruler Harsha was known for * His Buddhist faith and his benevolent treatment of his subjects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37. Legacy of the Vikings during the medieval period * Feudalism * Exploration * Warfare * Shipping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38. The Abbasid Dynasty differed from the Umayyad Dynasty in that * It was not a conquering dynasty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39. The Delhi sultans were Never able to expand their control beyond northern India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40. The Crusades by European Christians at the end of the eleventh century were motivated primarily by * Efforts to unite religious power and retake control of Jerusalem and the Holy Lands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41. An example of interaction among Indian, Arab and European societies by 1200 was the transfer of * Numerals and decimal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42. The Tang planned to avoid the concentration of land by the wealthy by implementing the * New economic planning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43. Zheng He was * The Chinese admiral who made seven journeys of exploration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44. Hindu temples Played an important role in the agricultural and financial development of southern India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45. Major reason for the rapid expansion of Islam during the 7th &amp; 8th centuries * The advanced military technology of the Islam forces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46. India was a natural location for the establishment of emporia because of * Its central locations in the Indian Ocean basin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47. Achievements of the Early Middle Ages * A restoration of political order through a feudal system * Some economic recovery because of agricultural advancement * The creation of an institutional framework for the Christian church based in Rome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48. The adoption of the Neo-Confucianism by the Ming dynasty during the 14th century was primarily motivated by the * Need for competent government administrators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49. The Byzantine Empire achieved * The conversion of many Slavic peoples to Christianity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50. Islamic &amp; Chinese empires in the postclassical period (700 – 1200 C. E. ) shared a characteristic of * Extensive urbanization &amp; maritime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51. Most important effect of Islamic expansion on the civilizations of medieval Europe * The transmittal of Greek &amp; Arab 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52. The development and spread of Christianity and Buddhism both * Were outgrowths of other religions * Were aided in their spread by the trade networks * Developed monastic orders * Venerated people of high spiritual merit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53. In medieval society, political power was vested in * Local authorities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54. The most important relationship in feudalism was between * Lord and retainer </w:t>
      </w:r>
    </w:p>
    <w:p>
      <w:pPr>
        <w:pStyle w:val="Heading3"/>
        <w:bidi w:val="0"/>
        <w:jc w:val="start"/>
        <w:rPr/>
      </w:pPr>
      <w:r>
        <w:rPr/>
        <w:t xml:space="preserve">Unit 3: Part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 largest empire of all time was created by the * Mongols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Inca quipu was * A record keeping device consisting of small cords with knots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The political power of the khans was based on Indirect rule through the leaders of allied tribes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In an effort to strengthen the Mongol fighting forces, Chinggis Khan * Formed new military units with no tribal affiliations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Who made a famous pilgrimage to Meca in 1324 – 1325? * Mansa Musa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Khubilal Khan’s military and imperial pursuits * Had little success when he tried to conquer Vietnam, Cambodia, Burma, and Japan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Ethiopian Christianity * Retained both traditional African and Christian beliefs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The Mongols brought greater integration among Eurasian peoples by * Increased trade * Resettlement of conquered peoples Diplomatic missions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Devastation wrought by the bubonic plague played a key role in the fourteenth century collapse of the * Yuan dynasty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The introduction of a new crop about 400 C. E. encouraged a fresh migratory surge in Africa. What was the crop? * Bananas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The first European nation to dominate trade with Asia was * Portugal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By the middle of the first millennium B. C. E. , the Bantu had begun to produce * Iron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The late fourteenth century Turkish ruler who weakened the Golden Horde, sacked Delhi, and launched campaigns in southwest Asia and Anatolla, was * Tamerlane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One of the central factors in the establishment of trans-Saharan trade was * The domestication of the camel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By the tenth century C. E. , the kings of Ghana had converted to * Islam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Foundations of Mali’s power * Control over trans-Saharan trade * A strong cavalry * A series of powerful kings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During the period of Mongol domination, * Long-distance trade became much less risky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In regard to political structure, the Aztec empire * Had no elaborate bureaucracy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Just as the kingdoms of west Africa depended on trans-Saharan trade, the kingdoms of east Africa depended on * Indian Ocean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The Ilkhanate in Persia began a rapid decline in the 1200s * After the government issued paper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21. Since there was no concept of private ownership of land in sub-Saharan Africa, * Slave ownership formed an important aspect of determining personal wealth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22. Historians estimate that between 750 and 1500 C. E. , the number of slaves transported north as part of the trans-Saharan slave was * Ten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23. In the five centuries after the year 1000 C. E. , the peoples of the eastern hemisphere * Traveled and interacted more intensively than ever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24. By 1750, all parts of the world participated in a global trade network in which European’s played dominant roles except * Australia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25. Khubilal Khan employed Marco Polo in administrative posts * Because he did not entirely trust his Chinese subjects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26. When Pope Innocent IV sent envoys to invite the Mongols in an alliance against the Muslims, * The khans declined and in turn told the Christians to submit to Mongol rule or be destroyed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27. Ibn Battuta was able to travel so extensively because * His religious and legal training allowed him to serve as qadi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28. Product that had a new impact during this period of increasing interaction * Silk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29. The North American Indian societies * Possessed no form of writing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30. Common results of a bubonic plague * A decline in trade * A decline in population * Peasant rebellions caused by efforts to freeze wages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31. The Yongle Encyclopedia * Represented the Ming rulers’ interest in supporting native Chinese cultural traditions 32. Central to the Renaissance thought beginning in northern Italy was * A fascination with the ancient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33. Mali became the wealthiest kingdom in sub-Saharan Africa because of * Its control of the gold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34. Humanist moral philosophers believed that * People could lead morally virtuous lives while participating in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35. Under Spanish rule of the Philippines, the native population * Was pressured to convert to Roman Catholicism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36. In regard to exploration, Prince Henry was to Portugal what _________ was to China. * Wan Li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37. The Toltec state collapsed by around 1175 because * Of a combination of civil conflict and nomadic invasion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38. The chinampa system refers to * The Aztec practice of dredging fertile muck from the lake’s bottom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39. In regard to gender issues in sub-Saharan Africa, Women had more opportunities open to them than did their counterparts in other societies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40. Rulers among the Mexica were chosen by * A council made up of the most successful warriors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41. A Mexica woman who died in childbirth * Won the same fame as warriors who died valiantly in battle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42. The Aztecs viewed human sacrifice * As an essential ritual to ensure the world’s survival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43. North American societies * Developed on a relatively small scale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44. In regard to political structure, the early Bantu societies * Governed themselves mostly through family and kinship groups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45. The Inca imposed order By taking hostages from the conquered tribes’ ruling classes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46. Hallmark of Hongwu’s rule * The reestablishment of Confucian education * Extensive use of the civil service system * The reestablishment of the civil service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47. The cultural and religious traditions of the Australian aborigines * Did not diffuse much beyond their own regions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48. During the early modern era, which of the following non-European peoples explored the Indian Ocean? * Chinese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49. In sub-Saharan Africa, an age grade was * A publicly recognized group that performed tasks based on their strength and maturity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50. Main inspirations for European exploration * The desire to conquer China and India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51. The invasions of the nomadic Turkish and Mongol tribes between the eleventh and fifteenth centuries * Facilitated greater cross-cultural communication and integration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52. Reasons for the European interest in finding a maritime trade route * The spread of the bubonic plague made the silk roads more dangerous * The high prices charged by Muslim merchants * The demand in Europe for items such as Indian pepper and Chinese ginger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53. The Reconquista came to an end in 1492 when * The Muslim kingdom of Granada fell to Spanish Catholic forces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54. Chinese inventions * Sternpost rudder and magnetic compass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55. The profitable merchandise that Vasco da Gama purchased in India was made up of * Pepper and cinnamon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56. The Portuguese dominance of trade was dependent on their ability to * Force merchant ships to call at fortified trading sites and pay duties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57. In the end, Portugal was unable to maintain its early domination of trade because * It was a small country with a small population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58. Advantages that the English and Dutch had over the Portuguese * They possessed faster, cheaper, and more powerful ships * They created joint-stock companies * They were wealthier countries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59. The Dutch policy in Indonesia was * To control the production of spices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60. The country that finished the Seven Years’ War with global hegemony was * England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61. In the long term, the Columbian exchange * Increased world population because of the spread of new food crops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62. From 1500 to 1800, the largest contingent of migrants consisted of * Enslaved Africans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https://assignbuster.com/ap-world-history-units-1-3-study-guide/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Ap world history units 1-3 study guide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 world history units 1-3 study guide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world history units 1-3 study guide</dc:title>
  <dc:subject>History;</dc:subject>
  <dc:creator>AssignBuster</dc:creator>
  <cp:keywords/>
  <dc:description>Contributions of the River Valley Civilizations * Metallurgy in agriculture, welfare and art * The wagon wheel * Written forms ofcommunication * The c...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