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Computers test 4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backgroundprograms that are running but not in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foregroundprograms with which the user currently is interacting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bandwidththe amount of data, instructions, and information that can travel over transmission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latencythe time it takes a signal to travel from one location to another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battery usage...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benchmark testtest that measures the performance of hardware or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bootingthe process of starting or restarting a computer or mobile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bugerror in a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operating systemsdesktop operating systems that work in conjunction with a server 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server networksnetwork in which one or more computers act as a server, and the other computers on the network request services from the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cablephysical transmission media that consists of a single copper wire surrounded by at lest three layers </w:t>
        <w:br/>
        <w:t xml:space="preserve">1)an insulating material </w:t>
        <w:br/>
        <w:t xml:space="preserve">2)a woven or braided metal </w:t>
        <w:br/>
        <w:t xml:space="preserve">3)a plastic outer coating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 line interfaceUser interface in which users type commands represented by short keywords or abbreviations or press special keys on the keyboard to enter data and instructions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 platform applicationan application that runs the same on multiple operating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Dedicated serverperform s specific service and can be placed with other dedicated servers to perform multiple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 up modema communication device that converts digital signals to analog signals and analog signals to digital signals, so that data can travel along an analog phone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 cleanuptool that searches for and removes unnecessary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DSL(Digital Subscriber Line) broadband internet connection provided through the telephone network via a DSL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 modema broadband modem that sends digital data and information from a computer to a DSL line and receives digital data and information from a DSL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optics cablesphysical transmission media that consists of dozens or hundreds of thin strands of glass or plastic that use light to transmit signals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compressiontool that shrinks the size of a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GPS receiverA handheld, mountable, or embedded device that contains an antenna, a radio receiver, and a processor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Hibernate modecomputer power option that saves any open documents and running programs or apps to an internal hard drive before removing power from the computer or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hostany computer that provides services and connections to other computers on a network, also called a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 spota wireless network that provides internet connections to mobile computers and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hub/switcha device that provides a central point for cables in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explorermicrosoft's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interneta worldwide collection of computer networks that connects millions of businesses, gov't agencies, educational institutions, and individuals.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hijackingone of the largest internet security threats, where cyberthieves tap into home routers or cable modems and can use the connection to commit illegal 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IrDAInfrared data association: standard to transmit data wirelessly to each other via infrared light waves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ModemA device or program that enables a computer to transmit data over transmission lines such as telephone or cable: 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Architecturethe configuration of computers, devices, and media in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Noisean electrical disturbance that can degrade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 to peer networka simple, inexpensive network that typically connects fewer than 10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supplycomponent of the system unit converts wall outlet AC power to the DC power that is used by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Proprietary softwaresoftware that is privately owned and limited to a specific vendor or computer or device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protocola standard that outlines characteristics of how two devices communicate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queue(information processing) an ordered list of tasks to be performed or messages to be transmitted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Receiving devicedevice that accepts the transmission of data, instructions, or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ring networka network topology in which a cable forms a closed loop, with all computers and devices arranged along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routera communications device that connects multiple computers or other routers together and transmits data to its correct destination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sending devicedevice that initiates an instruction to transmit data, instructions, or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useroften used by embedded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taskingallows only one program or app to run at a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embedded computersa special purpose computer that functions as a component in a larger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skydrivemicrosoft's cloud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ONCOMPUTERS TEST 4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https://assignbuster.com/computers-test-4/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Computers test 4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s-test-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Computers test 4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test 4</dc:title>
  <dc:subject>Others;</dc:subject>
  <dc:creator>AssignBuster</dc:creator>
  <cp:keywords/>
  <dc:description>backgroundprograms that are running but not in use foregroundprograms with which the user currently is interacting bandwidththe amount of data, instru...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