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Thanks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Thank you for purchasing the Adsense Machine, we promise that you’re going to earn at least $20 a day from it.? Otherwise, you’ll be refunded under a request.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?? Let’s start.?? How to get accepted on adsense in exactly 2 days- Go to google. com and press “ Sign In” then press “ Sign Up” and create a new google account. https://accounts. google.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com/SignUp?- After you create the account, login in google and go to Youtube. com?- Click at your name at the top right, press “ My Channel” then Press “ OK”.?– Now go to google. com and search for a random vine then download it.?- After you have downloaded a random vine, Go to 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youtube. com/account_monetization and press “ Enable My Account” then press “ Got it”.- Upload the random vine and put a random title, and tags.– You’ll see Monetization tab while you’re uploading the video, press it.?- Check “ Monetize my video” then press “ Got it” and press “ Save Changes”?- Now press at your name again at the top right, press “ Video Manager”.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random vine you uploaded should have a dollar sign should be like this:?- Go to http://www. youtube. com/account_monetization and press ?”? How will I be paid??”? then press “ associate an AdSense account” -&gt; https://www. youtube.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com/account_monetization? action_adsense_connection= 1 then press “ Next”.?– You’ll be redirect now to Adsense application page, press “ Yes, proceed to Google Account sign in”.– Now choose your country, time zone and type your information.– Please allow a time from 24 to 48 to get accepted. “ They’ll send you an email in your gmail” _________________________________________________________What is needed to start earning at least $20 a day??- Palringo -&gt; 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palringo. com?- Google Chrome -&gt; https://www. google. com/intl/en/chrome/browser/[-&gt; 0]?- A blog -&gt; http://www. blogger.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com?? Let’s start.??- Go to http://www. blogger. com/– Press continue to Blogger, press “ New Blog” to create a new blog and choose any title, address then..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https://assignbuster.com/thanks-college-essay/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Thanks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ank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Thanks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college essay</dc:title>
  <dc:subject>Others;</dc:subject>
  <dc:creator>AssignBuster</dc:creator>
  <cp:keywords/>
  <dc:description>Now go to google.com and search for a random vine then download it?- After you have downloaded a random vine, Go to http:www.youtube.comaccount_mon...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