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Cis- chapter 7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Optical discs use these to represent data. Pits and landsWhich of these is not a mass storage device? Optical discAll of the following are try of DVD-ROM drives except: They are also known as erasable optical discs. One way to improve the storage capacity of a hard disk is to: Use file compressionThe hard disk's disk surface is scratched and some or all of the data is destroyed when there is a : head crashMass storage devices are specialized high-capacity secondary storage devices designed to store large amounts of data for an organization. TrueBlu-ray discs are the high definition standard and have a far greater capacity than DVDs. TrueMedia are the actual physical material that holds the data and programs. TrueThe process of saving information to a secondary storage device is referred to as embedding. FalseCD-ROMS are often used to archive data and to record music downloaded from the Internet. FalseHard disks store and organize files using all of the following, except_____. </w:t>
        <w:br/>
        <w:t xml:space="preserve">a. paths </w:t>
        <w:br/>
        <w:t xml:space="preserve">b. cylinders </w:t>
        <w:br/>
        <w:t xml:space="preserve">c. tracks </w:t>
        <w:br/>
        <w:t xml:space="preserve">d. sectorsPathsSolid-state storage devices are different than hard disks in that they: have no moving partsSmartphones use which of these storage technologies? Flash memory cardA CD-RW disc: can be erased and rewritten. The standard for high definition optical discs is: Blu-rayThis allows you to upload and store documents on the Internet. Cloud storageThis process improves system performance by acting as a temporary high-speed holding area between a secondary storage device and the CPU. Disk cachingThe ____ of a secondary storage device indicates how much data the storage medium can hold. capacityWhich of the following is true about an internal hard disk? </w:t>
        <w:br/>
        <w:t xml:space="preserve">a. Portable </w:t>
        <w:br/>
        <w:t xml:space="preserve">b. Slow </w:t>
        <w:br/>
        <w:t xml:space="preserve">c. Fixed amount of storage </w:t>
        <w:br/>
        <w:t xml:space="preserve">d. Variable amount of storageFixed amount of storageWhich of the following measures the amount of time required by the storage device to retrieve data and programs? </w:t>
        <w:br/>
        <w:t xml:space="preserve">a. Access speed </w:t>
        <w:br/>
        <w:t xml:space="preserve">b. Capacity </w:t>
        <w:br/>
        <w:t xml:space="preserve">c. RAM </w:t>
        <w:br/>
        <w:t xml:space="preserve">d. Nonvolatile mediaAccess speedWhich of the following characteristics about RAID is incorrect? </w:t>
        <w:br/>
        <w:t xml:space="preserve">a. one high capacity hard disk drive </w:t>
        <w:br/>
        <w:t xml:space="preserve">b. fast access speed </w:t>
        <w:br/>
        <w:t xml:space="preserve">c. expanded storage capability </w:t>
        <w:br/>
        <w:t xml:space="preserve">d. highly reliableone high capacity hard disk driveThe process of accessing information from secondary storage devices is referred to as _____. readingThese discs have a capacity of 50 gigabytes on one side. Blu-RayThe standard for high definition optical discs is _____. Blu-rayWhat is it called when servers on the Internet supply applications as a service, rather than a product? Cloud computingWhich of these is not an example of solid state storage? </w:t>
        <w:br/>
        <w:t xml:space="preserve">a. USB drives </w:t>
        <w:br/>
        <w:t xml:space="preserve">b. SSDs </w:t>
        <w:br/>
        <w:t xml:space="preserve">c. Digital versatile disc </w:t>
        <w:br/>
        <w:t xml:space="preserve">d. Flash memory cardsDigital versatile discAn external hard disk _____. usually connects to a USB or Thunderbolt portWhich of the following is not an example of secondary storage? </w:t>
        <w:br/>
        <w:t xml:space="preserve">a. RAM </w:t>
        <w:br/>
        <w:t xml:space="preserve">b. Flash drives </w:t>
        <w:br/>
        <w:t xml:space="preserve">c. RAID </w:t>
        <w:br/>
        <w:t xml:space="preserve">d. External hard drivesRAM ONCIS- CHAPTER 7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https://assignbuster.com/cis-chapter-7/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Cis- chapter 7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is-chapter-7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Cis- chapter 7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Cis- chapter 7</dc:title>
  <dc:subject>Others;</dc:subject>
  <dc:creator>AssignBuster</dc:creator>
  <cp:keywords/>
  <dc:description>One way to improve the storage capacity of a hard disk is to: Use file compressionThe hard disk's disk surface is scratched and some or all of the dat...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