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Discovering computers ch 1-2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Despite their larger size, national ISPs usually offer ____ services and have a ______ technical support staff than regional ISPs. fewer services &amp; smaller technical support (True)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search engine, parentheses are used to combine hits that include specific words with those that only include one word from a list. (true/false)True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purpose of an Internet Protocol address (IP address)? It uniquely identifies each computer or device connected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of ARPANET was to build a network that allowed scientists at different physical locations to share information and work together on military and scientific projects. (true/false)True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(T/F) Large files on FTP sites often are uncompressed (unzipped) to reduce storage space and download timeTrue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(T/F) The difference between a wiki and a site like the one in the accompanying figure is that users cannot modify original posts on an wiki.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users to have multiple home pages that automatically open when the browser startsTabbed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pages use a program to build and maintain lists of words found on Web sites. What is the term for that program? Spider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 user starts a computer, portions of the operating system are copied from the computer's hard disk into memory (T/F)True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C++ (example of)popular programming language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and have limited hardware because they are components in larger productsembedded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for a list of Web page names that contain the search texthits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devices can be used to record and retrieve data, instructions, and/or information for future use on a computerUSB flash drives, Blu-ray Disc drives, hard disks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HTML5 support in a Web browser provideMore vivid and dynamic 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(T/F) a TCP server is an Internet server that usually is associated with an Internet access provider.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seven categories of computersPersonal computers, embedded computers, servers, mainframes, mobile computers and mobile devices, game consoles, supercomputers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hard drive often functions as a source of input because they transfer items from storage to memory.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transferring documents, graphics, and other objects from a computer to a server on the InternetUploading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carriers of Internet network traffic are known collectively by what term? Internet Backbone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major corporations use for business activitiesmainframes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serves as an interface between the user, application software, and the computer'ssystem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ONDISCOVERING COMPUTERS CH 1-2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https://assignbuster.com/discovering-computers-ch-1-2/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Discovering computers ch 1-2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covering-computers-ch-1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Discovering computers ch 1-2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computers ch 1-2</dc:title>
  <dc:subject>Others;</dc:subject>
  <dc:creator>AssignBuster</dc:creator>
  <cp:keywords/>
  <dc:description>True process of transferring documents, graphics, and other objects from a computer to a server on the InternetUploading The major carriers of Interne...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