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Harmine c13h12n2o structure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Retention Index (Normal Alkane): </w:t>
      </w:r>
    </w:p>
    <w:tbl>
      <w:tblPr>
        <w:tblW w:w="4164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793"/>
        <w:gridCol w:w="2371"/>
      </w:tblGrid>
      <w:tr>
        <w:trPr/>
        <w:tc>
          <w:tcPr>
            <w:tcW w:w="179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Molecular Formula </w:t>
            </w:r>
          </w:p>
        </w:tc>
        <w:tc>
          <w:tcPr>
            <w:tcW w:w="23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 </w:t>
            </w:r>
            <w:r>
              <w:rPr>
                <w:position w:val="-2"/>
                <w:sz w:val="19"/>
              </w:rPr>
              <w:t xml:space="preserve">13 </w:t>
            </w:r>
            <w:r>
              <w:rPr/>
              <w:t xml:space="preserve">H </w:t>
            </w:r>
            <w:r>
              <w:rPr>
                <w:position w:val="-2"/>
                <w:sz w:val="19"/>
              </w:rPr>
              <w:t xml:space="preserve">12 </w:t>
            </w:r>
            <w:r>
              <w:rPr/>
              <w:t xml:space="preserve">N </w:t>
            </w:r>
            <w:r>
              <w:rPr>
                <w:position w:val="-2"/>
                <w:sz w:val="19"/>
              </w:rPr>
              <w:t xml:space="preserve">2 </w:t>
            </w:r>
            <w:r>
              <w:rPr/>
              <w:t xml:space="preserve">O </w:t>
            </w:r>
          </w:p>
        </w:tc>
      </w:tr>
      <w:tr>
        <w:trPr/>
        <w:tc>
          <w:tcPr>
            <w:tcW w:w="179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Average mass </w:t>
            </w:r>
          </w:p>
        </w:tc>
        <w:tc>
          <w:tcPr>
            <w:tcW w:w="23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212. 247 Da </w:t>
            </w:r>
          </w:p>
        </w:tc>
      </w:tr>
      <w:tr>
        <w:trPr/>
        <w:tc>
          <w:tcPr>
            <w:tcW w:w="179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 </w:t>
            </w:r>
          </w:p>
        </w:tc>
        <w:tc>
          <w:tcPr>
            <w:tcW w:w="23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3±0.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79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 </w:t>
            </w:r>
          </w:p>
        </w:tc>
        <w:tc>
          <w:tcPr>
            <w:tcW w:w="23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421. 4±40. 0 °C at 760 mmHg </w:t>
            </w:r>
          </w:p>
        </w:tc>
      </w:tr>
      <w:tr>
        <w:trPr/>
        <w:tc>
          <w:tcPr>
            <w:tcW w:w="179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 </w:t>
            </w:r>
          </w:p>
        </w:tc>
        <w:tc>
          <w:tcPr>
            <w:tcW w:w="23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139. 8±17. 0 °C </w:t>
            </w:r>
          </w:p>
        </w:tc>
      </w:tr>
      <w:tr>
        <w:trPr/>
        <w:tc>
          <w:tcPr>
            <w:tcW w:w="179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 </w:t>
            </w:r>
          </w:p>
        </w:tc>
        <w:tc>
          <w:tcPr>
            <w:tcW w:w="23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66. 0±0. 3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79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 </w:t>
            </w:r>
          </w:p>
        </w:tc>
        <w:tc>
          <w:tcPr>
            <w:tcW w:w="23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26. 2±0.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79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 </w:t>
            </w:r>
          </w:p>
        </w:tc>
        <w:tc>
          <w:tcPr>
            <w:tcW w:w="23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55. 7±3. 0 dyne/cm </w:t>
            </w:r>
          </w:p>
        </w:tc>
      </w:tr>
      <w:tr>
        <w:trPr/>
        <w:tc>
          <w:tcPr>
            <w:tcW w:w="179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 </w:t>
            </w:r>
          </w:p>
        </w:tc>
        <w:tc>
          <w:tcPr>
            <w:tcW w:w="23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169. 5±3.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Experimental data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Predicted – ACD/Labs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Predicted – EPISuite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Predicted – ChemAxon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Predicted – Mcule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Spectroscopy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Lambda Max: </w:t>
      </w:r>
    </w:p>
    <w:tbl>
      <w:tblPr>
        <w:tblW w:w="250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506"/>
      </w:tblGrid>
      <w:tr>
        <w:trPr/>
        <w:tc>
          <w:tcPr>
            <w:tcW w:w="25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338FooDBFDB002149 </w:t>
            </w:r>
          </w:p>
        </w:tc>
      </w:tr>
    </w:tbl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Experimental Physico-chemical Properties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Experimental Melting Point: </w:t>
      </w:r>
    </w:p>
    <w:tbl>
      <w:tblPr>
        <w:tblW w:w="274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746"/>
      </w:tblGrid>
      <w:tr>
        <w:trPr/>
        <w:tc>
          <w:tcPr>
            <w:tcW w:w="27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273 °CJean-Claude Bradley Open Melting Point Dataset25577 </w:t>
            </w:r>
          </w:p>
        </w:tc>
      </w:tr>
      <w:tr>
        <w:trPr/>
        <w:tc>
          <w:tcPr>
            <w:tcW w:w="27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264 °CJean-Claude Bradley Open Melting Point Dataset7277 </w:t>
            </w:r>
          </w:p>
        </w:tc>
      </w:tr>
      <w:tr>
        <w:trPr/>
        <w:tc>
          <w:tcPr>
            <w:tcW w:w="27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262-266 °CAlfa AesarL19068 </w:t>
            </w:r>
          </w:p>
        </w:tc>
      </w:tr>
      <w:tr>
        <w:trPr/>
        <w:tc>
          <w:tcPr>
            <w:tcW w:w="27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266 °CBiosynthH-1200 </w:t>
            </w:r>
          </w:p>
        </w:tc>
      </w:tr>
      <w:tr>
        <w:trPr/>
        <w:tc>
          <w:tcPr>
            <w:tcW w:w="27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230 °C (Decomposes)LabNetworkLN01307236 </w:t>
            </w:r>
          </w:p>
        </w:tc>
      </w:tr>
      <w:tr>
        <w:trPr/>
        <w:tc>
          <w:tcPr>
            <w:tcW w:w="27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262-264 °CIndofine[H-005] </w:t>
            </w:r>
          </w:p>
        </w:tc>
      </w:tr>
      <w:tr>
        <w:trPr/>
        <w:tc>
          <w:tcPr>
            <w:tcW w:w="27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264-265 °C / 257 mmHgFooDBFDB002149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Experimental LogP: </w:t>
      </w:r>
    </w:p>
    <w:tbl>
      <w:tblPr>
        <w:tblW w:w="279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791"/>
      </w:tblGrid>
      <w:tr>
        <w:trPr/>
        <w:tc>
          <w:tcPr>
            <w:tcW w:w="27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3. 173Vitas-MSTK047386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Experimental Solubility: </w:t>
      </w:r>
    </w:p>
    <w:tbl>
      <w:tblPr>
        <w:tblW w:w="274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746"/>
      </w:tblGrid>
      <w:tr>
        <w:trPr/>
        <w:tc>
          <w:tcPr>
            <w:tcW w:w="27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Soluble to 100 mM in DMSO and to 10 mM in ethanol with gentle warmingTocris Bioscience5075 </w:t>
            </w:r>
          </w:p>
        </w:tc>
      </w:tr>
      <w:tr>
        <w:trPr/>
        <w:tc>
          <w:tcPr>
            <w:tcW w:w="27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Soluble to 100 mM in DMSO and to 5 mM in ethanol with gentle warmingTocris Bioscience5075 </w:t>
            </w:r>
          </w:p>
        </w:tc>
      </w:tr>
    </w:tbl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Predicted Physico-chemical Properties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Predicted Melting Point: </w:t>
      </w:r>
    </w:p>
    <w:tbl>
      <w:tblPr>
        <w:tblW w:w="289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896"/>
      </w:tblGrid>
      <w:tr>
        <w:trPr/>
        <w:tc>
          <w:tcPr>
            <w:tcW w:w="28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262-264 °CIndofine[H-005] </w:t>
            </w:r>
          </w:p>
        </w:tc>
      </w:tr>
    </w:tbl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Miscellaneous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Appearance: </w:t>
      </w:r>
    </w:p>
    <w:tbl>
      <w:tblPr>
        <w:tblW w:w="331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316"/>
      </w:tblGrid>
      <w:tr>
        <w:trPr/>
        <w:tc>
          <w:tcPr>
            <w:tcW w:w="33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Off-White SolidIndofine[H-005]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Safety: </w:t>
      </w:r>
    </w:p>
    <w:tbl>
      <w:tblPr>
        <w:tblW w:w="274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746"/>
      </w:tblGrid>
      <w:tr>
        <w:trPr/>
        <w:tc>
          <w:tcPr>
            <w:tcW w:w="27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20/22-36Alfa AesarL19068 </w:t>
            </w:r>
          </w:p>
        </w:tc>
      </w:tr>
      <w:tr>
        <w:trPr/>
        <w:tc>
          <w:tcPr>
            <w:tcW w:w="27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26-36/37Alfa AesarL19068 </w:t>
            </w:r>
          </w:p>
        </w:tc>
      </w:tr>
      <w:tr>
        <w:trPr/>
        <w:tc>
          <w:tcPr>
            <w:tcW w:w="27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9-26-36-60Alfa AesarL19068 </w:t>
            </w:r>
          </w:p>
        </w:tc>
      </w:tr>
      <w:tr>
        <w:trPr/>
        <w:tc>
          <w:tcPr>
            <w:tcW w:w="27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GHS08BiosynthH-1200 </w:t>
            </w:r>
          </w:p>
        </w:tc>
      </w:tr>
      <w:tr>
        <w:trPr/>
        <w:tc>
          <w:tcPr>
            <w:tcW w:w="27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H302-H332-H319Alfa AesarL19068 </w:t>
            </w:r>
          </w:p>
        </w:tc>
      </w:tr>
      <w:tr>
        <w:trPr/>
        <w:tc>
          <w:tcPr>
            <w:tcW w:w="27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H371BiosynthH-1200 </w:t>
            </w:r>
          </w:p>
        </w:tc>
      </w:tr>
      <w:tr>
        <w:trPr/>
        <w:tc>
          <w:tcPr>
            <w:tcW w:w="27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HARMFULAlfa AesarL19068 </w:t>
            </w:r>
          </w:p>
        </w:tc>
      </w:tr>
      <w:tr>
        <w:trPr/>
        <w:tc>
          <w:tcPr>
            <w:tcW w:w="27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P260; P309+P311BiosynthH-1200 </w:t>
            </w:r>
          </w:p>
        </w:tc>
      </w:tr>
      <w:tr>
        <w:trPr/>
        <w:tc>
          <w:tcPr>
            <w:tcW w:w="27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P280h-P305+P351+P338Alfa AesarL19068 </w:t>
            </w:r>
          </w:p>
        </w:tc>
      </w:tr>
      <w:tr>
        <w:trPr/>
        <w:tc>
          <w:tcPr>
            <w:tcW w:w="27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WarningAlfa AesarL19068 </w:t>
            </w:r>
          </w:p>
        </w:tc>
      </w:tr>
      <w:tr>
        <w:trPr/>
        <w:tc>
          <w:tcPr>
            <w:tcW w:w="27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WarningBiosynthH-1200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Target Organs: </w:t>
      </w:r>
    </w:p>
    <w:tbl>
      <w:tblPr>
        <w:tblW w:w="337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376"/>
      </w:tblGrid>
      <w:tr>
        <w:trPr/>
        <w:tc>
          <w:tcPr>
            <w:tcW w:w="337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MAO inhibitorsTargetMolT1711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Chemical Class: </w:t>
      </w:r>
    </w:p>
    <w:tbl>
      <w:tblPr>
        <w:tblW w:w="327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271"/>
      </w:tblGrid>
      <w:tr>
        <w:trPr/>
        <w:tc>
          <w:tcPr>
            <w:tcW w:w="32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alkaloidMicrosource[01500867]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Drug Status: </w:t>
      </w:r>
    </w:p>
    <w:tbl>
      <w:tblPr>
        <w:tblW w:w="373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736"/>
      </w:tblGrid>
      <w:tr>
        <w:trPr/>
        <w:tc>
          <w:tcPr>
            <w:tcW w:w="37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experimentalMicrosource[01500867]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Compound Source: </w:t>
      </w:r>
    </w:p>
    <w:tbl>
      <w:tblPr>
        <w:tblW w:w="274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746"/>
      </w:tblGrid>
      <w:tr>
        <w:trPr/>
        <w:tc>
          <w:tcPr>
            <w:tcW w:w="27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Alkaloid from Peganum harmala, several Banisteriopsis spp., Passiflora edulis and several other spp. (Zygophyllaceae, Malphigiaceae, Passifloraceae)Zerenex Molecular[ZBioX-0190] </w:t>
            </w:r>
          </w:p>
        </w:tc>
      </w:tr>
      <w:tr>
        <w:trPr/>
        <w:tc>
          <w:tcPr>
            <w:tcW w:w="27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Peganium harmalaMicrosource[01500867]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Bio Activity: </w:t>
      </w:r>
    </w:p>
    <w:tbl>
      <w:tblPr>
        <w:tblW w:w="274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746"/>
      </w:tblGrid>
      <w:tr>
        <w:trPr/>
        <w:tc>
          <w:tcPr>
            <w:tcW w:w="27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5-HT ReceptorMedChem ExpressHY-N0737A </w:t>
            </w:r>
          </w:p>
        </w:tc>
      </w:tr>
      <w:tr>
        <w:trPr/>
        <w:tc>
          <w:tcPr>
            <w:tcW w:w="27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Antiparkinsonian agent; Zerenex Molecular[ZBioX-0190] </w:t>
            </w:r>
          </w:p>
        </w:tc>
      </w:tr>
      <w:tr>
        <w:trPr/>
        <w:tc>
          <w:tcPr>
            <w:tcW w:w="27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DYRKTocris Bioscience5075 </w:t>
            </w:r>
          </w:p>
        </w:tc>
      </w:tr>
      <w:tr>
        <w:trPr/>
        <w:tc>
          <w:tcPr>
            <w:tcW w:w="27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EnzymeTargetMolT1711 </w:t>
            </w:r>
          </w:p>
        </w:tc>
      </w:tr>
      <w:tr>
        <w:trPr/>
        <w:tc>
          <w:tcPr>
            <w:tcW w:w="27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EnzymesTocris Bioscience5075 </w:t>
            </w:r>
          </w:p>
        </w:tc>
      </w:tr>
      <w:tr>
        <w:trPr/>
        <w:tc>
          <w:tcPr>
            <w:tcW w:w="27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GPCR/G proteinMedChem ExpressHY-N0737A </w:t>
            </w:r>
          </w:p>
        </w:tc>
      </w:tr>
      <w:tr>
        <w:trPr/>
        <w:tc>
          <w:tcPr>
            <w:tcW w:w="27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GPCR/G protein; Neuronal Signaling; MedChem ExpressHY-N0737A </w:t>
            </w:r>
          </w:p>
        </w:tc>
      </w:tr>
      <w:tr>
        <w:trPr/>
        <w:tc>
          <w:tcPr>
            <w:tcW w:w="27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Harmine, a tricyclic b-carboline alkaloid that was originally; isolated from seeds of Peganum harmala, has been reported to possess anxiolytic, behavioral effects. MedChem ExpressHY-N0737A </w:t>
            </w:r>
          </w:p>
        </w:tc>
      </w:tr>
      <w:tr>
        <w:trPr/>
        <w:tc>
          <w:tcPr>
            <w:tcW w:w="27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KinasesTocris Bioscience5075 </w:t>
            </w:r>
          </w:p>
        </w:tc>
      </w:tr>
      <w:tr>
        <w:trPr/>
        <w:tc>
          <w:tcPr>
            <w:tcW w:w="27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MAOTargetMolT1711 </w:t>
            </w:r>
          </w:p>
        </w:tc>
      </w:tr>
      <w:tr>
        <w:trPr/>
        <w:tc>
          <w:tcPr>
            <w:tcW w:w="27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Potent and selective DYRK1A inhibitorTocris Bioscience5075 </w:t>
            </w:r>
          </w:p>
        </w:tc>
      </w:tr>
      <w:tr>
        <w:trPr/>
        <w:tc>
          <w:tcPr>
            <w:tcW w:w="27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Potent and selective inhibitor of DYRK1A (IC50 values are 80, 800 and 900 nM for DYRK1A, DYRK3 and DYRK2 respectively). Inhibits DYRK1A-mediated tau phosphorylation and regulates PPAR? expression. Also induces pancreatic beta cell proliferation. Exhibits antidiabetic activity. Orally bioavailable. Tocris Bioscience5075 </w:t>
            </w:r>
          </w:p>
        </w:tc>
      </w:tr>
      <w:tr>
        <w:trPr/>
        <w:tc>
          <w:tcPr>
            <w:tcW w:w="27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Potent and selective inhibitor of DYRK1A (IC50 values are 80, 800 and 900 nM for DYRK1A, DYRK3 and DYRK2 respectively). Shown to inhibit direct phosphorylation of tau by DYRK1A (IC50 = 700 nM). Also regulates PPAR? expression; exhibits antidiabetic activity. Orally bioavailable. Tocris Bioscience5075 </w:t>
            </w:r>
          </w:p>
        </w:tc>
      </w:tr>
    </w:tbl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Gas Chromatography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Retention Index (Kovats): </w:t>
      </w:r>
    </w:p>
    <w:tbl>
      <w:tblPr>
        <w:tblW w:w="274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746"/>
      </w:tblGrid>
      <w:tr>
        <w:trPr/>
        <w:tc>
          <w:tcPr>
            <w:tcW w:w="27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1935 (estimated with error: 89)NIST Spectramainlib_58654, replib_116084, replib_248286, replib_379637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Retention Index (Normal Alkane): </w:t>
      </w:r>
    </w:p>
    <w:tbl>
      <w:tblPr>
        <w:tblW w:w="274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746"/>
      </w:tblGrid>
      <w:tr>
        <w:trPr/>
        <w:tc>
          <w:tcPr>
            <w:tcW w:w="27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2291 (Program type: Ramp; Column cl… (show more)ass: Standard non-polar; Column type: Other; CAS no: 442513; Active phase: Methyl Silicone; Data type: Normal alkane RI; Authors: Ardrey, R. E.; Moffat, A. C., Gas-liquid chromatographic retention indices of 1318 substances of toxicological interest on SE-30 or OV-1 stationary phase, J. Chromatogr., 220, 1981, 195-252.)NIST Spectranist ri </w:t>
            </w:r>
          </w:p>
        </w:tc>
      </w:tr>
    </w:tbl>
    <w:p>
      <w:pPr>
        <w:pStyle w:val="TextBody"/>
        <w:bidi w:val="0"/>
        <w:jc w:val="start"/>
        <w:rPr/>
      </w:pPr>
      <w:r>
        <w:rPr/>
        <w:t xml:space="preserve">Predicted data is generated using the ACD/Labs Percepta Platform – PhysChem Module </w:t>
      </w:r>
    </w:p>
    <w:p>
      <w:pPr>
        <w:pStyle w:val="a"/>
        <w:bidi w:val="0"/>
        <w:spacing w:before="0" w:after="0"/>
        <w:jc w:val="start"/>
        <w:rPr>
          <w:sz w:val="4"/>
          <w:szCs w:val="4"/>
        </w:rPr>
      </w:pPr>
      <w:r>
        <w:rPr>
          <w:sz w:val="4"/>
          <w:szCs w:val="4"/>
        </w:rPr>
      </w:r>
      <w:bookmarkStart w:id="1" w:name="_acdlabs-table"/>
      <w:bookmarkStart w:id="2" w:name="_acdlabs-table"/>
      <w:bookmarkEnd w:id="1"/>
    </w:p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070"/>
        <w:gridCol w:w="2094"/>
      </w:tblGrid>
      <w:tr>
        <w:trPr/>
        <w:tc>
          <w:tcPr>
            <w:tcW w:w="207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Density: </w:t>
            </w:r>
          </w:p>
        </w:tc>
        <w:tc>
          <w:tcPr>
            <w:tcW w:w="209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3±0.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207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Point: </w:t>
            </w:r>
          </w:p>
        </w:tc>
        <w:tc>
          <w:tcPr>
            <w:tcW w:w="209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421. 4±40. 0 °C at 760 mmHg </w:t>
            </w:r>
          </w:p>
        </w:tc>
      </w:tr>
      <w:tr>
        <w:trPr/>
        <w:tc>
          <w:tcPr>
            <w:tcW w:w="207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Vapour Pressure: </w:t>
            </w:r>
          </w:p>
        </w:tc>
        <w:tc>
          <w:tcPr>
            <w:tcW w:w="209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0±1. 0 mmHg at 25°C </w:t>
            </w:r>
          </w:p>
        </w:tc>
      </w:tr>
      <w:tr>
        <w:trPr/>
        <w:tc>
          <w:tcPr>
            <w:tcW w:w="207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Enthalpy of Vaporization: </w:t>
            </w:r>
          </w:p>
        </w:tc>
        <w:tc>
          <w:tcPr>
            <w:tcW w:w="209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64. 9±3. 0 kJ/mol </w:t>
            </w:r>
          </w:p>
        </w:tc>
      </w:tr>
      <w:tr>
        <w:trPr/>
        <w:tc>
          <w:tcPr>
            <w:tcW w:w="207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Point: </w:t>
            </w:r>
          </w:p>
        </w:tc>
        <w:tc>
          <w:tcPr>
            <w:tcW w:w="209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139. 8±17. 0 °C </w:t>
            </w:r>
          </w:p>
        </w:tc>
      </w:tr>
      <w:tr>
        <w:trPr/>
        <w:tc>
          <w:tcPr>
            <w:tcW w:w="207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Index of Refraction: </w:t>
            </w:r>
          </w:p>
        </w:tc>
        <w:tc>
          <w:tcPr>
            <w:tcW w:w="209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1. 706 </w:t>
            </w:r>
          </w:p>
        </w:tc>
      </w:tr>
      <w:tr>
        <w:trPr/>
        <w:tc>
          <w:tcPr>
            <w:tcW w:w="207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Refractivity: </w:t>
            </w:r>
          </w:p>
        </w:tc>
        <w:tc>
          <w:tcPr>
            <w:tcW w:w="209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66. 0±0. 3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207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acceptors: </w:t>
            </w:r>
          </w:p>
        </w:tc>
        <w:tc>
          <w:tcPr>
            <w:tcW w:w="209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 </w:t>
            </w:r>
          </w:p>
        </w:tc>
      </w:tr>
      <w:tr>
        <w:trPr/>
        <w:tc>
          <w:tcPr>
            <w:tcW w:w="207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donors: </w:t>
            </w:r>
          </w:p>
        </w:tc>
        <w:tc>
          <w:tcPr>
            <w:tcW w:w="209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 </w:t>
            </w:r>
          </w:p>
        </w:tc>
      </w:tr>
      <w:tr>
        <w:trPr/>
        <w:tc>
          <w:tcPr>
            <w:tcW w:w="207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#Freely Rotating Bonds: </w:t>
            </w:r>
          </w:p>
        </w:tc>
        <w:tc>
          <w:tcPr>
            <w:tcW w:w="209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 </w:t>
            </w:r>
          </w:p>
        </w:tc>
      </w:tr>
      <w:tr>
        <w:trPr/>
        <w:tc>
          <w:tcPr>
            <w:tcW w:w="207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#Rule of 5 Violations: </w:t>
            </w:r>
          </w:p>
        </w:tc>
        <w:tc>
          <w:tcPr>
            <w:tcW w:w="209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</w:tbl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154"/>
        <w:gridCol w:w="2010"/>
      </w:tblGrid>
      <w:tr>
        <w:trPr/>
        <w:tc>
          <w:tcPr>
            <w:tcW w:w="215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ACD/LogP: </w:t>
            </w:r>
          </w:p>
        </w:tc>
        <w:tc>
          <w:tcPr>
            <w:tcW w:w="20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3. 17 </w:t>
            </w:r>
          </w:p>
        </w:tc>
      </w:tr>
      <w:tr>
        <w:trPr/>
        <w:tc>
          <w:tcPr>
            <w:tcW w:w="215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5. 5): </w:t>
            </w:r>
          </w:p>
        </w:tc>
        <w:tc>
          <w:tcPr>
            <w:tcW w:w="20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0. 49 </w:t>
            </w:r>
          </w:p>
        </w:tc>
      </w:tr>
      <w:tr>
        <w:trPr/>
        <w:tc>
          <w:tcPr>
            <w:tcW w:w="215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5. 5): </w:t>
            </w:r>
          </w:p>
        </w:tc>
        <w:tc>
          <w:tcPr>
            <w:tcW w:w="20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1. 00 </w:t>
            </w:r>
          </w:p>
        </w:tc>
      </w:tr>
      <w:tr>
        <w:trPr/>
        <w:tc>
          <w:tcPr>
            <w:tcW w:w="215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5. 5): </w:t>
            </w:r>
          </w:p>
        </w:tc>
        <w:tc>
          <w:tcPr>
            <w:tcW w:w="20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3. 46 </w:t>
            </w:r>
          </w:p>
        </w:tc>
      </w:tr>
      <w:tr>
        <w:trPr/>
        <w:tc>
          <w:tcPr>
            <w:tcW w:w="215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7. 4): </w:t>
            </w:r>
          </w:p>
        </w:tc>
        <w:tc>
          <w:tcPr>
            <w:tcW w:w="20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1. 61 </w:t>
            </w:r>
          </w:p>
        </w:tc>
      </w:tr>
      <w:tr>
        <w:trPr/>
        <w:tc>
          <w:tcPr>
            <w:tcW w:w="215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7. 4): </w:t>
            </w:r>
          </w:p>
        </w:tc>
        <w:tc>
          <w:tcPr>
            <w:tcW w:w="20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4. 78 </w:t>
            </w:r>
          </w:p>
        </w:tc>
      </w:tr>
      <w:tr>
        <w:trPr/>
        <w:tc>
          <w:tcPr>
            <w:tcW w:w="215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7. 4): </w:t>
            </w:r>
          </w:p>
        </w:tc>
        <w:tc>
          <w:tcPr>
            <w:tcW w:w="20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45. 40 </w:t>
            </w:r>
          </w:p>
        </w:tc>
      </w:tr>
      <w:tr>
        <w:trPr/>
        <w:tc>
          <w:tcPr>
            <w:tcW w:w="215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 Surface Area: </w:t>
            </w:r>
          </w:p>
        </w:tc>
        <w:tc>
          <w:tcPr>
            <w:tcW w:w="20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38 Å </w:t>
            </w:r>
            <w:r>
              <w:rPr>
                <w:position w:val="8"/>
                <w:sz w:val="19"/>
              </w:rPr>
              <w:t xml:space="preserve">2 </w:t>
            </w:r>
          </w:p>
        </w:tc>
      </w:tr>
      <w:tr>
        <w:trPr/>
        <w:tc>
          <w:tcPr>
            <w:tcW w:w="215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Polarizability: </w:t>
            </w:r>
          </w:p>
        </w:tc>
        <w:tc>
          <w:tcPr>
            <w:tcW w:w="20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26. 2±0.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215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Tension: </w:t>
            </w:r>
          </w:p>
        </w:tc>
        <w:tc>
          <w:tcPr>
            <w:tcW w:w="20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55. 7±3. 0 dyne/cm </w:t>
            </w:r>
          </w:p>
        </w:tc>
      </w:tr>
      <w:tr>
        <w:trPr/>
        <w:tc>
          <w:tcPr>
            <w:tcW w:w="215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Volume: </w:t>
            </w:r>
          </w:p>
        </w:tc>
        <w:tc>
          <w:tcPr>
            <w:tcW w:w="20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169. 5±3.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Predicted data is generated using the US Environmental Protection Agency’s EPISuite™ </w:t>
      </w:r>
    </w:p>
    <w:p>
      <w:pPr>
        <w:pStyle w:val="PreformattedText"/>
        <w:bidi w:val="0"/>
        <w:spacing w:before="0" w:after="0"/>
        <w:jc w:val="start"/>
        <w:rPr/>
      </w:pPr>
      <w:r>
        <w:rPr/>
        <w:t xml:space="preserve">   </w:t>
      </w:r>
      <w:r>
        <w:rPr/>
        <w:t>Log Octanol-Water Partition Coef (SRC): Log Kow (KOWWIN v1. 67 estimate) = 2. 83Log Kow (Exper. database match) = 3. 56Exper. Ref: Sangster (1994)Boiling Pt, Melting Pt, Vapor Pressure Estimations (MPBPWIN v1. 42): Boiling Pt (deg C): 380. 88 (Adapted Stein &amp; Brown method)Melting Pt (deg C): 139. 17 (Mean or Weighted MP)VP(mm Hg, 25 deg C): 4. 49E-008 (Modified Grain method)MP (exp database): 273 deg CSubcooled liquid VP: 2. 41E-005 mm Hg (25 deg C, Mod-Grain method)Water Solubility Estimate from Log Kow (WSKOW v1. 41): Water Solubility at 25 deg C (mg/L): 2. 676log Kow used: 3. 56 (expkow database)no-melting pt equation usedWater Sol Estimate from Fragments: Wat Sol (v1. 01 est) = 461. 84 mg/LECOSAR Class Program (ECOSAR v0. 99h): Class(es) found: Neutral OrganicsHenrys Law Constant (25 deg C) [HENRYWIN v3. 10]: Bond Method : 7. 39E-012 atm-m3/moleGroup Method: 6. 43E-010 atm-m3/moleHenrys LC [VP/WSol estimate using EPI values]: 4. 686E-009 atm-m3/moleLog Octanol-Air Partition Coefficient (25 deg C) [KOAWIN v1. 10]: Log Kow used: 3. 56 (exp database)Log Kaw used: -9. 520 (HenryWin est)Log Koa (KOAWIN v1. 10 estimate): 13. 080Log Koa (experimental database): NoneProbability of Rapid Biodegradation (BIOWIN v4. 10): Biowin1 (Linear Model) : 0. 8331Biowin2 (Non-Linear Model) : 0. 9438Expert Survey Biodegradation Results: Biowin3 (Ultimate Survey Model): 2. 5971 (weeks-months)Biowin4 (Primary Survey Model) : 3. 5501 (days-weeks )MITI Biodegradation Probability: Biowin5 (MITI Linear Model) : 0. 3589Biowin6 (MITI Non-Linear Model): 0. 2056Anaerobic Biodegradation Probability: Biowin7 (Anaerobic Linear Model): 0. 0856Ready Biodegradability Prediction: NOHydrocarbon Biodegradation (BioHCwin v1. 01): Structure incompatible with current estimation method! Sorption to aerosols (25 Dec C)[AEROWIN v1. 00]: Vapor pressure (liquid/subcooled): 0. 00321 Pa (2. 41E-005 mm Hg)Log Koa (Koawin est ): 13. 080Kp (particle/gas partition coef. (m3/ug)): Mackay model : 0. 000934 Octanol/air (Koa) model: 2. 95 Fraction sorbed to airborne particulates (phi): Junge-Pankow model : 0. 0326 Mackay model : 0. 0695 Octanol/air (Koa) model: 0. 996 Atmospheric Oxidation (25 deg C) [AopWin v1. 92]: Hydroxyl Radicals Reaction: OVERALL OH Rate Constant = 200. 9656 E-12 cm3/molecule-secHalf-Life = 0. 053 Days (12-hr day; 1. 5E6 OH/cm3)Half-Life = 0. 639 HrsOzone Reaction: No Ozone Reaction EstimationFraction sorbed to airborne particulates (phi): 0. 0511 (Junge, Mackay)Note: the sorbed fraction may be resistant to atmospheric oxidationSoil Adsorption Coefficient (PCKOCWIN v1. 66): Koc : 1. 329E+004Log Koc: 4. 124 Aqueous Base/Acid-Catalyzed Hydrolysis (25 deg C) [HYDROWIN v1. 67]: Rate constants can NOT be estimated for this structure! Bioaccumulation Estimates from Log Kow (BCFWIN v2. 17): Log BCF from regression-based method = 2. 041 (BCF = 110)log Kow used: 3. 56 (expkow database)Volatilization from Water: Henry LC: 6. 43E-010 atm-m3/mole (estimated by Group SAR Method)Half-Life from Model River: 1. 327E+006 hours (5. 527E+004 days)Half-Life from Model Lake : 1. 447E+007 hours (6. 03E+005 days)Removal In Wastewater Treatment: Total removal: 14. 47 percentTotal biodegradation: 0. 20 percentTotal sludge adsorption: 14. 27 percentTotal to Air: 0. 00 percent(using 10000 hr Bio P, A, S)Level III Fugacity Model: Mass Amount Half-Life Emissions(percent) (hr) (kg/hr)Air 0. 00969 1. 28 1000 Water 12. 6 900 1000 Soil 86. 3 1. 8e+003 1000 Sediment 1. 05 8. 1e+003 0 Persistence Time: 1. 64e+003 hr</w:t>
      </w:r>
    </w:p>
    <w:p>
      <w:pPr>
        <w:pStyle w:val="PreformattedText"/>
        <w:bidi w:val="0"/>
        <w:spacing w:before="0" w:after="283"/>
        <w:jc w:val="start"/>
        <w:rPr/>
      </w:pPr>
      <w:r>
        <w:rPr/>
        <w:t xml:space="preserve"> 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Click to predict properties on the Chemicalize site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1-Click Docking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283"/>
        <w:ind w:start="709" w:hanging="283"/>
        <w:jc w:val="start"/>
        <w:rPr/>
      </w:pPr>
      <w:r>
        <w:rPr/>
        <w:t xml:space="preserve">1-Click Scaffold Hop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https://assignbuster.com/harmine-c13h12n2o-structure/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Harmine c13h12n2o structure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num w:numId="2">
    <w:abstractNumId w:val="1"/>
  </w:num>
  <w:num w:numId="3">
    <w:abstractNumId w:val="2"/>
  </w:num>
  <w:num w:numId="4">
    <w:abstractNumId w:val="3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TableContents">
    <w:name w:val="Table Contents"/>
    <w:basedOn w:val="TextBody"/>
    <w:qFormat/>
    <w:pPr/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harmine-c13h12n2o-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Harmine c13h12n2o structure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Harmine c13h12n2o structure</dc:title>
  <dc:subject>Others;</dc:subject>
  <dc:creator>AssignBuster</dc:creator>
  <cp:keywords/>
  <dc:description>3 cm 3 Polarizability 26.2 0.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