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"https://assignbuster.com/bulling-beaver/"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Bulling beaver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There is this boy in my class, let’s call him, Beaver, and everyday a small group of guys finds a way to put him down. I don’t know if they do it meanly or without much purpose but it always makes me wonder; what kind of world do I live in? This poor kid is being cut down, basically ALL the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guys will call him names, make fun of the way he looks, the way he talks, and he will take it without much complaint. I felt so sick about it. Everyday I would sit in class and wonder why no one ever did anything, why Beaver never stood up, flipped a desk, and walked out. It really bothered me that no one was doing anything, except laughing when they thought it was funny. One day I told them to stop, and it wasn’t like in the movies where everyone gets quiet and the boys walked away with their tails between their legs, shamed into developing a conscience.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No, they started making fun of me! I’m not so popular that I’ve never received a dirty look, or a snide comment, but there I was being bullied. I wasn’t going to be bullied, and I wasn’t going to let Beaver be bullied either, so I stood up to them everyday until they finally stopped. That experience just made me think, why do people feel the need to bully? How does inflicting pain on a poor guy like Beaver, or a girl like me, make someone feel good? And why are people so reluctant to put a stop to it?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https://assignbuster.com/bulling-beaver/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Bulling beaver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Bulling beaver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Bulling beaver</dc:title>
  <dc:subject>Business;</dc:subject>
  <dc:creator>AssignBuster</dc:creator>
  <cp:keywords/>
  <dc:description>And why are people so reluctant to put a stop to it?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