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4-chloro-o-toluidine c7h8cln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(Linear): </w:t>
      </w:r>
    </w:p>
    <w:tbl>
      <w:tblPr>
        <w:tblW w:w="387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32"/>
        <w:gridCol w:w="2147"/>
      </w:tblGrid>
      <w:tr>
        <w:trPr/>
        <w:tc>
          <w:tcPr>
            <w:tcW w:w="17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7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8 </w:t>
            </w:r>
            <w:r>
              <w:rPr/>
              <w:t xml:space="preserve">ClN </w:t>
            </w:r>
          </w:p>
        </w:tc>
      </w:tr>
      <w:tr>
        <w:trPr/>
        <w:tc>
          <w:tcPr>
            <w:tcW w:w="17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141. 598 Da </w:t>
            </w:r>
          </w:p>
        </w:tc>
      </w:tr>
      <w:tr>
        <w:trPr/>
        <w:tc>
          <w:tcPr>
            <w:tcW w:w="17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242. 8±20. 0 °C at 760 mmHg </w:t>
            </w:r>
          </w:p>
        </w:tc>
      </w:tr>
      <w:tr>
        <w:trPr/>
        <w:tc>
          <w:tcPr>
            <w:tcW w:w="17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99. 4±0. 0 °C </w:t>
            </w:r>
          </w:p>
        </w:tc>
      </w:tr>
      <w:tr>
        <w:trPr/>
        <w:tc>
          <w:tcPr>
            <w:tcW w:w="17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40. 2±0.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15. 9±0.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42. 7±3. 0 dyne/cm </w:t>
            </w:r>
          </w:p>
        </w:tc>
      </w:tr>
      <w:tr>
        <w:trPr/>
        <w:tc>
          <w:tcPr>
            <w:tcW w:w="17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14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119. 9±3.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Melting Point: </w:t>
      </w:r>
    </w:p>
    <w:tbl>
      <w:tblPr>
        <w:tblW w:w="24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461"/>
      </w:tblGrid>
      <w:tr>
        <w:trPr/>
        <w:tc>
          <w:tcPr>
            <w:tcW w:w="2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24-27 °COakwood[024872] </w:t>
            </w:r>
          </w:p>
        </w:tc>
      </w:tr>
      <w:tr>
        <w:trPr/>
        <w:tc>
          <w:tcPr>
            <w:tcW w:w="2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30. 3 °CJean-Claude Bradley Open Melting Point Dataset20828 </w:t>
            </w:r>
          </w:p>
        </w:tc>
      </w:tr>
      <w:tr>
        <w:trPr/>
        <w:tc>
          <w:tcPr>
            <w:tcW w:w="2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24-27 °CMatrix Scientific </w:t>
            </w:r>
          </w:p>
        </w:tc>
      </w:tr>
      <w:tr>
        <w:trPr/>
        <w:tc>
          <w:tcPr>
            <w:tcW w:w="2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24-27 °CMatrix Scientific074482 </w:t>
            </w:r>
          </w:p>
        </w:tc>
      </w:tr>
      <w:tr>
        <w:trPr/>
        <w:tc>
          <w:tcPr>
            <w:tcW w:w="2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24-30 °CSynQuest74241, 3630-5-Z5 </w:t>
            </w:r>
          </w:p>
        </w:tc>
      </w:tr>
      <w:tr>
        <w:trPr/>
        <w:tc>
          <w:tcPr>
            <w:tcW w:w="2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24-27 °COakwood[024872]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Boiling Point: </w:t>
      </w:r>
    </w:p>
    <w:tbl>
      <w:tblPr>
        <w:tblW w:w="35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71"/>
      </w:tblGrid>
      <w:tr>
        <w:trPr/>
        <w:tc>
          <w:tcPr>
            <w:tcW w:w="3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241 °COakwood[024872] </w:t>
            </w:r>
          </w:p>
        </w:tc>
      </w:tr>
      <w:tr>
        <w:trPr/>
        <w:tc>
          <w:tcPr>
            <w:tcW w:w="3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241 °CMatrix Scientific </w:t>
            </w:r>
          </w:p>
        </w:tc>
      </w:tr>
      <w:tr>
        <w:trPr/>
        <w:tc>
          <w:tcPr>
            <w:tcW w:w="3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241 °CMatrix Scientific074482 </w:t>
            </w:r>
          </w:p>
        </w:tc>
      </w:tr>
      <w:tr>
        <w:trPr/>
        <w:tc>
          <w:tcPr>
            <w:tcW w:w="3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241 °CSynQuest74241, 3630-5-Z5 </w:t>
            </w:r>
          </w:p>
        </w:tc>
      </w:tr>
      <w:tr>
        <w:trPr/>
        <w:tc>
          <w:tcPr>
            <w:tcW w:w="3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241 °COakwood[024872]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LogP: </w:t>
      </w:r>
    </w:p>
    <w:tbl>
      <w:tblPr>
        <w:tblW w:w="27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61"/>
      </w:tblGrid>
      <w:tr>
        <w:trPr/>
        <w:tc>
          <w:tcPr>
            <w:tcW w:w="27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216Vitas-MSTL163571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Flash Point: </w:t>
      </w:r>
    </w:p>
    <w:tbl>
      <w:tblPr>
        <w:tblW w:w="35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71"/>
      </w:tblGrid>
      <w:tr>
        <w:trPr/>
        <w:tc>
          <w:tcPr>
            <w:tcW w:w="3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 °CTCIA0704 </w:t>
            </w:r>
          </w:p>
        </w:tc>
      </w:tr>
      <w:tr>
        <w:trPr/>
        <w:tc>
          <w:tcPr>
            <w:tcW w:w="3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124 °CSynQuest74241, 3630-5-Z5 </w:t>
            </w:r>
          </w:p>
        </w:tc>
      </w:tr>
      <w:tr>
        <w:trPr/>
        <w:tc>
          <w:tcPr>
            <w:tcW w:w="3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124 °COakwood[024872]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Gravity: </w:t>
      </w:r>
    </w:p>
    <w:tbl>
      <w:tblPr>
        <w:tblW w:w="32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26"/>
      </w:tblGrid>
      <w:tr>
        <w:trPr/>
        <w:tc>
          <w:tcPr>
            <w:tcW w:w="32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19 g/mLSynQuest3630-5-Z5 </w:t>
            </w:r>
          </w:p>
        </w:tc>
      </w:tr>
      <w:tr>
        <w:trPr/>
        <w:tc>
          <w:tcPr>
            <w:tcW w:w="32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14 g/mLOakwood[024872]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Refraction Index: </w:t>
      </w:r>
    </w:p>
    <w:tbl>
      <w:tblPr>
        <w:tblW w:w="337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376"/>
      </w:tblGrid>
      <w:tr>
        <w:trPr/>
        <w:tc>
          <w:tcPr>
            <w:tcW w:w="33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58SynQuest74241, 3630-5-Z5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Appearance: </w:t>
      </w:r>
    </w:p>
    <w:tbl>
      <w:tblPr>
        <w:tblW w:w="24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461"/>
      </w:tblGrid>
      <w:tr>
        <w:trPr/>
        <w:tc>
          <w:tcPr>
            <w:tcW w:w="2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Not AvailableNovochemy[NC-30682]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Safety: </w:t>
      </w:r>
    </w:p>
    <w:tbl>
      <w:tblPr>
        <w:tblW w:w="24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461"/>
      </w:tblGrid>
      <w:tr>
        <w:trPr/>
        <w:tc>
          <w:tcPr>
            <w:tcW w:w="2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20/21/22Novochemy[NC-30682] </w:t>
            </w:r>
          </w:p>
        </w:tc>
      </w:tr>
      <w:tr>
        <w:trPr/>
        <w:tc>
          <w:tcPr>
            <w:tcW w:w="2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20/21/36/37/39Novochemy[NC-30682] </w:t>
            </w:r>
          </w:p>
        </w:tc>
      </w:tr>
      <w:tr>
        <w:trPr/>
        <w:tc>
          <w:tcPr>
            <w:tcW w:w="2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GHS07; GHS09Novochemy[NC-30682] </w:t>
            </w:r>
          </w:p>
        </w:tc>
      </w:tr>
      <w:tr>
        <w:trPr/>
        <w:tc>
          <w:tcPr>
            <w:tcW w:w="2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H332; H403Novochemy[NC-30682] </w:t>
            </w:r>
          </w:p>
        </w:tc>
      </w:tr>
      <w:tr>
        <w:trPr/>
        <w:tc>
          <w:tcPr>
            <w:tcW w:w="2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P332+P313; P305+P351+P338Novochemy[NC-30682] </w:t>
            </w:r>
          </w:p>
        </w:tc>
      </w:tr>
      <w:tr>
        <w:trPr/>
        <w:tc>
          <w:tcPr>
            <w:tcW w:w="2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R52/53Novochemy[NC-30682] </w:t>
            </w:r>
          </w:p>
        </w:tc>
      </w:tr>
      <w:tr>
        <w:trPr/>
        <w:tc>
          <w:tcPr>
            <w:tcW w:w="2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TOXICMatrix Scientific074482 </w:t>
            </w:r>
          </w:p>
        </w:tc>
      </w:tr>
      <w:tr>
        <w:trPr/>
        <w:tc>
          <w:tcPr>
            <w:tcW w:w="2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Toxic/Carcinogenic/Mutagenic/Light Sensitive/Keep ColdSynQuest3630-5-Z5, 74241 </w:t>
            </w:r>
          </w:p>
        </w:tc>
      </w:tr>
      <w:tr>
        <w:trPr/>
        <w:tc>
          <w:tcPr>
            <w:tcW w:w="2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WarningNovochemy[NC-30682]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(Kovats): </w:t>
      </w:r>
    </w:p>
    <w:tbl>
      <w:tblPr>
        <w:tblW w:w="24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461"/>
      </w:tblGrid>
      <w:tr>
        <w:trPr/>
        <w:tc>
          <w:tcPr>
            <w:tcW w:w="2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1285 (estimated with error: 89)NIST Spectramainlib_230019, replib_69505, replib_221225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(Linear): </w:t>
      </w:r>
    </w:p>
    <w:tbl>
      <w:tblPr>
        <w:tblW w:w="24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461"/>
      </w:tblGrid>
      <w:tr>
        <w:trPr/>
        <w:tc>
          <w:tcPr>
            <w:tcW w:w="24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1247. 3 (Program type: Ramp; Column cl… (show more)ass: Standard non-polar; Column diameter: 0. 25 mm; Column length: 30 m; Column type: Capillary; Heat rate: 3 K/min; Start T: 40 C; End T: 325 C; CAS no: 95692; Active phase: DB-1; Carrier gas: He; Phase thickness: 0. 25 um; Data type: Linear RI; Authors: Sun, G.; Stremple, P., Retention index characterization of flavor, fragrance, and many other compounds on DB-1 and DB-XLB, 2003.)NIST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67"/>
        <w:gridCol w:w="1912"/>
      </w:tblGrid>
      <w:tr>
        <w:trPr/>
        <w:tc>
          <w:tcPr>
            <w:tcW w:w="19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9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9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242. 8±20. 0 °C at 760 mmHg </w:t>
            </w:r>
          </w:p>
        </w:tc>
      </w:tr>
      <w:tr>
        <w:trPr/>
        <w:tc>
          <w:tcPr>
            <w:tcW w:w="19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9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5 mmHg at 25°C </w:t>
            </w:r>
          </w:p>
        </w:tc>
      </w:tr>
      <w:tr>
        <w:trPr/>
        <w:tc>
          <w:tcPr>
            <w:tcW w:w="19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9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48. 0±3. 0 kJ/mol </w:t>
            </w:r>
          </w:p>
        </w:tc>
      </w:tr>
      <w:tr>
        <w:trPr/>
        <w:tc>
          <w:tcPr>
            <w:tcW w:w="19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9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99. 4±0. 0 °C </w:t>
            </w:r>
          </w:p>
        </w:tc>
      </w:tr>
      <w:tr>
        <w:trPr/>
        <w:tc>
          <w:tcPr>
            <w:tcW w:w="19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9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1. 585 </w:t>
            </w:r>
          </w:p>
        </w:tc>
      </w:tr>
      <w:tr>
        <w:trPr/>
        <w:tc>
          <w:tcPr>
            <w:tcW w:w="19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9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40. 2±0.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9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19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9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19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9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19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9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048"/>
        <w:gridCol w:w="1831"/>
      </w:tblGrid>
      <w:tr>
        <w:trPr/>
        <w:tc>
          <w:tcPr>
            <w:tcW w:w="20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2. 22 </w:t>
            </w:r>
          </w:p>
        </w:tc>
      </w:tr>
      <w:tr>
        <w:trPr/>
        <w:tc>
          <w:tcPr>
            <w:tcW w:w="20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2. 01 </w:t>
            </w:r>
          </w:p>
        </w:tc>
      </w:tr>
      <w:tr>
        <w:trPr/>
        <w:tc>
          <w:tcPr>
            <w:tcW w:w="20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19. 67 </w:t>
            </w:r>
          </w:p>
        </w:tc>
      </w:tr>
      <w:tr>
        <w:trPr/>
        <w:tc>
          <w:tcPr>
            <w:tcW w:w="20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291. 94 </w:t>
            </w:r>
          </w:p>
        </w:tc>
      </w:tr>
      <w:tr>
        <w:trPr/>
        <w:tc>
          <w:tcPr>
            <w:tcW w:w="20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2. 02 </w:t>
            </w:r>
          </w:p>
        </w:tc>
      </w:tr>
      <w:tr>
        <w:trPr/>
        <w:tc>
          <w:tcPr>
            <w:tcW w:w="20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20. 08 </w:t>
            </w:r>
          </w:p>
        </w:tc>
      </w:tr>
      <w:tr>
        <w:trPr/>
        <w:tc>
          <w:tcPr>
            <w:tcW w:w="20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297. 86 </w:t>
            </w:r>
          </w:p>
        </w:tc>
      </w:tr>
      <w:tr>
        <w:trPr/>
        <w:tc>
          <w:tcPr>
            <w:tcW w:w="20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0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15. 9±0.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0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42. 7±3. 0 dyne/cm </w:t>
            </w:r>
          </w:p>
        </w:tc>
      </w:tr>
      <w:tr>
        <w:trPr/>
        <w:tc>
          <w:tcPr>
            <w:tcW w:w="20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119. 9±3.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2. 27Boiling Pt, Melting Pt, Vapor Pressure Estimations (MPBPWIN v1. 42): Boiling Pt (deg C): 234. 76 (Adapted Stein &amp; Brown method)Melting Pt (deg C): 41. 77 (Mean or Weighted MP)VP(mm Hg, 25 deg C): 0. 0324 (Modified Grain method)MP (exp database): 30. 3 deg CBP (exp database): 244 deg CSubcooled liquid VP: 0. 0362 mm Hg (25 deg C, Mod-Grain method)Water Solubility Estimate from Log Kow (WSKOW v1. 41): Water Solubility at 25 deg C (mg/L): 953. 9log Kow used: 2. 27 (estimated)no-melting pt equation usedWater Sol Estimate from Fragments: Wat Sol (v1. 01 est) = 1732. 4 mg/LECOSAR Class Program (ECOSAR v0. 99h): Class(es) found: Aromatic AminesHenrys Law Constant (25 deg C) [HENRYWIN v3. 10]: Bond Method : 1. 56E-006 atm-m3/moleGroup Method: 1. 99E-006 atm-m3/moleHenrys LC [VP/WSol estimate using EPI values]: 6. 328E-006 atm-m3/moleLog Octanol-Air Partition Coefficient (25 deg C) [KOAWIN v1. 10]: Log Kow used: 2. 27 (KowWin est)Log Kaw used: -4. 195 (HenryWin est)Log Koa (KOAWIN v1. 10 estimate): 6. 465Log Koa (experimental database): NoneProbability of Rapid Biodegradation (BIOWIN v4. 10): Biowin1 (Linear Model) : 0. 3186Biowin2 (Non-Linear Model) : 0. 0873Expert Survey Biodegradation Results: Biowin3 (Ultimate Survey Model): 2. 4699 (weeks-months)Biowin4 (Primary Survey Model) : 3. 3012 (days-weeks )MITI Biodegradation Probability: Biowin5 (MITI Linear Model) : 0. 2055Biowin6 (MITI Non-Linear Model): 0. 0879Anaerobic Biodegradation Probability: Biowin7 (Anaerobic Linear Model): -0. 5021Ready Biodegradability Prediction: NOHydrocarbon Biodegradation (BioHCwin v1. 01): Structure incompatible with current estimation method! Sorption to aerosols (25 Dec C)[AEROWIN v1. 00]: Vapor pressure (liquid/subcooled): 4. 83 Pa (0. 0362 mm Hg)Log Koa (Koawin est ): 6. 465Kp (particle/gas partition coef. (m3/ug)): Mackay model : 6. 22E-007 Octanol/air (Koa) model: 7. 16E-007 Fraction sorbed to airborne particulates (phi): Junge-Pankow model : 2. 24E-005 Mackay model : 4. 97E-005 Octanol/air (Koa) model: 5. 73E-005 Atmospheric Oxidation (25 deg C) [AopWin v1. 92]: Hydroxyl Radicals Reaction: OVERALL OH Rate Constant = 38. 6643 E-12 cm3/molecule-secHalf-Life = 0. 277 Days (12-hr day; 1. 5E6 OH/cm3)Half-Life = 3. 320 HrsOzone Reaction: No Ozone Reaction EstimationFraction sorbed to airborne particulates (phi): 3. 61E-005 (Junge, Mackay)Note: the sorbed fraction may be resistant to atmospheric oxidationSoil Adsorption Coefficient (PCKOCWIN v1. 66): Koc : 119. 9Log Koc: 2. 079 Aqueous Base/Acid-Catalyzed Hydrolysis (25 deg C) [HYDROWIN v1. 67]: Rate constants can NOT be estimated for this structure! Bioaccumulation Estimates from Log Kow (BCFWIN v2. 17): Log BCF from regression-based method = 1. 046 (BCF = 11. 12)log Kow used: 2. 27 (estimated)Volatilization from Water: Henry LC: 1. 99E-006 atm-m3/mole (estimated by Group SAR Method)Half-Life from Model River: 351. 3 hours (14. 64 days)Half-Life from Model Lake : 3932 hours (163. 8 days)Removal In Wastewater Treatment: Total removal: 2. 70 percentTotal biodegradation: 0. 10 percentTotal sludge adsorption: 2. 49 percentTotal to Air: 0. 11 percent(using 10000 hr Bio P, A, S)Level III Fugacity Model: Mass Amount Half-Life Emissions(percent) (hr) (kg/hr)Air 0. 351 6. 64 1000 Water 26. 3 900 1000 Soil 73. 2 1. 8e+003 1000 Sediment 0. 146 8. 1e+003 0 Persistence Time: 871 hrLog Octanol-Water Partition Coef (SRC): Log Kow (KOWWIN v1. 67 estimate) = 2. 27Boiling Pt, Melting Pt, Vapor Pressure Estimations (MPBPWIN v1. 42): Boiling Pt (deg C): 234. 76 (Adapted Stein &amp; Brown method)Melting Pt (deg C): 41. 77 (Mean or Weighted MP)VP(mm Hg, 25 deg C): 0. 0324 (Modified Grain method)MP (exp database): 30. 3 deg CBP (exp database): 244 deg CSubcooled liquid VP: 0. 0362 mm Hg (25 deg C, Mod-Grain method)Water Solubility Estimate from Log Kow (WSKOW v1. 41): Water Solubility at 25 deg C (mg/L): 953. 9log Kow used: 2. 27 (estimated)no-melting pt equation usedWater Sol Estimate from Fragments: Wat Sol (v1. 01 est) = 1732. 4 mg/LECOSAR Class Program (ECOSAR v0. 99h): Class(es) found: Aromatic AminesHenrys Law Constant (25 deg C) [HENRYWIN v3. 10]: Bond Method : 1. 56E-006 atm-m3/moleGroup Method: 1. 99E-006 atm-m3/moleHenrys LC [VP/WSol estimate using EPI values]: 6. 328E-006 atm-m3/moleLog Octanol-Air Partition Coefficient (25 deg C) [KOAWIN v1. 10]: Log Kow used: 2. 27 (KowWin est)Log Kaw used: -4. 195 (HenryWin est)Log Koa (KOAWIN v1. 10 estimate): 6. 465Log Koa (experimental database): NoneProbability of Rapid Biodegradation (BIOWIN v4. 10): Biowin1 (Linear Model) : 0. 3186Biowin2 (Non-Linear Model) : 0. 0873Expert Survey Biodegradation Results: Biowin3 (Ultimate Survey Model): 2. 4699 (weeks-months)Biowin4 (Primary Survey Model) : 3. 3012 (days-weeks )MITI Biodegradation Probability: Biowin5 (MITI Linear Model) : 0. 2055Biowin6 (MITI Non-Linear Model): 0. 0879Anaerobic Biodegradation Probability: Biowin7 (Anaerobic Linear Model): -0. 5021Ready Biodegradability Prediction: NOHydrocarbon Biodegradation (BioHCwin v1. 01): Structure incompatible with current estimation method! Sorption to aerosols (25 Dec C)[AEROWIN v1. 00]: Vapor pressure (liquid/subcooled): 4. 83 Pa (0. 0362 mm Hg)Log Koa (Koawin est ): 6. 465Kp (particle/gas partition coef. (m3/ug)): Mackay model : 6. 22E-007 Octanol/air (Koa) model: 7. 16E-007 Fraction sorbed to airborne particulates (phi): Junge-Pankow model : 2. 24E-005 Mackay model : 4. 97E-005 Octanol/air (Koa) model: 5. 73E-005 Atmospheric Oxidation (25 deg C) [AopWin v1. 92]: Hydroxyl Radicals Reaction: OVERALL OH Rate Constant = 38. 6643 E-12 cm3/molecule-secHalf-Life = 0. 277 Days (12-hr day; 1. 5E6 OH/cm3)Half-Life = 3. 320 HrsOzone Reaction: No Ozone Reaction EstimationFraction sorbed to airborne particulates (phi): 3. 61E-005 (Junge, Mackay)Note: the sorbed fraction may be resistant to atmospheric oxidationSoil Adsorption Coefficient (PCKOCWIN v1. 66): Koc : 119. 9Log Koc: 2. 079 Aqueous Base/Acid-Catalyzed Hydrolysis (25 deg C) [HYDROWIN v1. 67]: Rate constants can NOT be estimated for this structure! Bioaccumulation Estimates from Log Kow (BCFWIN v2. 17): Log BCF from regression-based method = 1. 046 (BCF = 11. 12)log Kow used: 2. 27 (estimated)Volatilization from Water: Henry LC: 1. 99E-006 atm-m3/mole (estimated by Group SAR Method)Half-Life from Model River: 351. 3 hours (14. 64 days)Half-Life from Model Lake : 3932 hours (163. 8 days)Removal In Wastewater Treatment: Total removal: 2. 70 percentTotal biodegradation: 0. 10 percentTotal sludge adsorption: 2. 49 percentTotal to Air: 0. 11 percent(using 10000 hr Bio P, A, S)Level III Fugacity Model: Mass Amount Half-Life Emissions(percent) (hr) (kg/hr)Air 0. 351 6. 64 1000 Water 26. 3 900 1000 Soil 73. 2 1. 8e+003 1000 Sediment 0. 146 8. 1e+003 0 Persistence Time: 871 hrLog Octanol-Water Partition Coef (SRC): Log Kow (KOWWIN v1. 67 estimate) = 2. 27Boiling Pt, Melting Pt, Vapor Pressure Estimations (MPBPWIN v1. 42): Boiling Pt (deg C): 234. 76 (Adapted Stein &amp; Brown method)Melting Pt (deg C): 41. 77 (Mean or Weighted MP)VP(mm Hg, 25 deg C): 0. 0324 (Modified Grain method)MP (exp database): 30. 3 deg CBP (exp database): 244 deg CSubcooled liquid VP: 0. 0362 mm Hg (25 deg C, Mod-Grain method)Water Solubility Estimate from Log Kow (WSKOW v1. 41): Water Solubility at 25 deg C (mg/L): 953. 9log Kow used: 2. 27 (estimated)no-melting pt equation usedWater Sol Estimate from Fragments: Wat Sol (v1. 01 est) = 1732. 4 mg/LECOSAR Class Program (ECOSAR v0. 99h): Class(es) found: Aromatic AminesHenrys Law Constant (25 deg C) [HENRYWIN v3. 10]: Bond Method : 1. 56E-006 atm-m3/moleGroup Method: 1. 99E-006 atm-m3/moleHenrys LC [VP/WSol estimate using EPI values]: 6. 328E-006 atm-m3/moleLog Octanol-Air Partition Coefficient (25 deg C) [KOAWIN v1. 10]: Log Kow used: 2. 27 (KowWin est)Log Kaw used: -4. 195 (HenryWin est)Log Koa (KOAWIN v1. 10 estimate): 6. 465Log Koa (experimental database): NoneProbability of Rapid Biodegradation (BIOWIN v4. 10): Biowin1 (Linear Model) : 0. 3186Biowin2 (Non-Linear Model) : 0. 0873Expert Survey Biodegradation Results: Biowin3 (Ultimate Survey Model): 2. 4699 (weeks-months)Biowin4 (Primary Survey Model) : 3. 3012 (days-weeks )MITI Biodegradation Probability: Biowin5 (MITI Linear Model) : 0. 2055Biowin6 (MITI Non-Linear Model): 0. 0879Anaerobic Biodegradation Probability: Biowin7 (Anaerobic Linear Model): -0. 5021Ready Biodegradability Prediction: NOHydrocarbon Biodegradation (BioHCwin v1. 01): Structure incompatible with current estimation method! Sorption to aerosols (25 Dec C)[AEROWIN v1. 00]: Vapor pressure (liquid/subcooled): 4. 83 Pa (0. 0362 mm Hg)Log Koa (Koawin est ): 6. 465Kp (particle/gas partition coef. (m3/ug)): Mackay model : 6. 22E-007 Octanol/air (Koa) model: 7. 16E-007 Fraction sorbed to airborne particulates (phi): Junge-Pankow model : 2. 24E-005 Mackay model : 4. 97E-005 Octanol/air (Koa) model: 5. 73E-005 Atmospheric Oxidation (25 deg C) [AopWin v1. 92]: Hydroxyl Radicals Reaction: OVERALL OH Rate Constant = 38. 6643 E-12 cm3/molecule-secHalf-Life = 0. 277 Days (12-hr day; 1. 5E6 OH/cm3)Half-Life = 3. 320 HrsOzone Reaction: No Ozone Reaction EstimationFraction sorbed to airborne particulates (phi): 3. 61E-005 (Junge, Mackay)Note: the sorbed fraction may be resistant to atmospheric oxidationSoil Adsorption Coefficient (PCKOCWIN v1. 66): Koc : 119. 9Log Koc: 2. 079 Aqueous Base/Acid-Catalyzed Hydrolysis (25 deg C) [HYDROWIN v1. 67]: Rate constants can NOT be estimated for this structure! Bioaccumulation Estimates from Log Kow (BCFWIN v2. 17): Log BCF from regression-based method = 1. 046 (BCF = 11. 12)log Kow used: 2. 27 (estimated)Volatilization from Water: Henry LC: 1. 99E-006 atm-m3/mole (estimated by Group SAR Method)Half-Life from Model River: 351. 3 hours (14. 64 days)Half-Life from Model Lake : 3932 hours (163. 8 days)Removal In Wastewater Treatment: Total removal: 2. 70 percentTotal biodegradation: 0. 10 percentTotal sludge adsorption: 2. 49 percentTotal to Air: 0. 11 percent(using 10000 hr Bio P, A, S)Level III Fugacity Model: Mass Amount Half-Life Emissions(percent) (hr) (kg/hr)Air 0. 351 6. 64 1000 Water 26. 3 900 1000 Soil 73. 2 1. 8e+003 1000 Sediment 0. 146 8. 1e+003 0 Persistence Time: 871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https://assignbuster.com/4-chloro-o-toluidine-c7h8cln-structure/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4-chloro-o-toluidine c7h8cln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4-chloro-o-toluidine-c7h8cln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4-chloro-o-toluidine c7h8cln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4-chloro-o-toluidine c7h8cln structure</dc:title>
  <dc:subject>Others;</dc:subject>
  <dc:creator>AssignBuster</dc:creator>
  <cp:keywords/>
  <dc:description>0 cm 3 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