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Mis 2223 chapter 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Examples of informational websites include libraries, encyclopedias, dictionaries, directories, guides, and other types of reference.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technique to improve Web searches is to use general nouns and put the less specific terms first in the search text.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lower bandwidth means more data transmits.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receiver of a message need not be willing to accept messages in order for IM to work.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megabyte is equal to approximately one billion characters.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high-speed Internet connections use an antenna on a house or business to communicate with a tower location via radio signals? Fixed wireless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using a website to check the ticket availability for your flight to Denmark. To what category does this website belong? dynamic websites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the creator of the World Wide Web? Tim Berners-Lee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World Wide Web? World Wide collections of electronic documents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technology that provides high-speed Internet connection using the telephone network? DSL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your friend is using a website that offers a variety of Internet services from a single convenient location, what type of website is she using? Portal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real-time Internet communications service that notifies users when one or more people are online and then allows them to exchange messages or files or join a private chat room? 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want to make it possible for your smartphone to share its Internet access wirelessly with your friend's device. Which of the following will you use? tethering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DNS server is able to identify which of the following? an IP address based on the domain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small version of a larger graphic on a webpage? thumbnail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defines FTP sites at which anyone can transfer some, if not all, available files? anonymous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 search of the web is conducted based on a search query, which of the following items might be located? publications, maps, audio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have just done some online banking. Which of the following could contain your account number? cache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search texts will display pizza or sandwich places in New Orleans? New Orleans (pizza or sandwich)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domain name contains a master domain, which identifies the type of organization associated with the domain.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email, it is not important to use proper grammar, spelling, and punctuation.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you post media, you might be giving up certain rights to the media.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search engine operator AND is used to display hits that include only one word from a list.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includes music, speech, or any other sound? Audio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allows users to have multiple home pages that automatically open when the browser starts? Tabbed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process of transferring data in a continuous and even flow, which allows users to access and use a file while it is transmitting? Streaming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consists of a worldwide collection of electronic documents?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separates the components of a domain name? Periods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looking for a browser that will run on your computer, which uses the Linux operating system. Which of the following is an option for you? Firefox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computer that allows users to upload and/or download files using FTP? FTP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identifies broadband Internet connections? DSL, WiFi, fixed wireless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term for a combination of user name and domain name that identifies a user so he or she can receive Internet email? email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name for a small device that connects to a computer? dongle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Internet terminology, what is the term, google. com, called? domain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website's home page is most analogous to which of the following? cover of a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development and maintenance of webpages? web publishing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website like the one in the accompanying figure that offers a variety of Internet services from a single, convenient location? portal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has its roots in a network that became functional in 1969, linking scientific and academic researchers across the United States. What was the name of that network? ARPANET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business that provides individuals and companies access to the Internet for free or for a fee? access provider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communicates with a satellite dish to provide high-speed Internet connections via satellite? satellite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two people are conversing over the Internet in real time, what do you know about them? They are both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terms means that the people who are conversing on a computer are online at the same time? real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group of email names and addresses used for mass distribution of a message? email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mobile browsers support the use of plug-ins.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technology shown in the accompanying figure, others connected to the same server see what a user has typed.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browsers and websites do not require the http:// and www portions of a web address.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process of transferring files from a computer to a server on the Internet? uploading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watching HD streaming video for an hour, the approximate data usage is 3-6 MB.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true of VoIP? Skype is an example of VoIP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have a new web app and the host for it is going to provide storage for your data on their server. What is this called? Cloud Storage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code of acceptable behaviors users should follow while on the Internet; that is, it is the conduct expected of individuals while online? Netiquitte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descriptor for a filter that warns or blocks you from potentially fraudulent or suspicious websites? phishing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special software that a user needs in order to listen to an audio file on a computer? media player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consists of images displayed in motion?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netiquette, Internet users should assume which of the following? the use of all capital letters is the equivalent of shouting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program that extends the capability of a browser? Plug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program that finds websites and webpages? Search engine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sister just started a company that provides individuals and organizations access to the Internet for a small fee. Which of the following describes her company? Access provider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find a webpage, the user of a search engine would simply enter a word or phrase in the resource's text box. What is the term for that phrase? Search 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thinking about no longer using the default browser for your Mac and instead switching to a new one. Which browser will you no longer be using if you do this? Safari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 the accompanying figure, which of the following is a real-time typed conversation that takes place on a computer? chat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are valid TLDs? gov, org,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 radio station broadcasts a live sporting event over the Web, what technology are they using? streaming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social networking sites require friends to confirm a friendship.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public locations, such as airports, hotels, schools, shopping malls, and coffee shops, are hotspots that provide Wi-Fi Internet connections to users with mobile computers or devices.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goal with TIFF graphics is to reach a balance between image quality and file size.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JPEG is a format that expands graphics to increase their file size, which means the file takes up less storage space.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ONMIS 2223 CHAPTER 2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Smartphone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Web Search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WiFi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https://assignbuster.com/mis-2223-chapter-2/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Mis 2223 chapter 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s-2223-chapter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Mis 2223 chapter 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2223 chapter 2</dc:title>
  <dc:subject>Others;</dc:subject>
  <dc:creator>AssignBuster</dc:creator>
  <cp:keywords/>
  <dc:description>Which of the following will you use? tethering A DNS server is able to identify which of the following? an IP address based on the domain name Which 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