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"https://assignbuster.com/hinduism-study-guide/"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Hinduism study guide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Ciara Dela Cruz Father Gray World Religions/Chapter 1 notes 7 April 2013 Chapter 3: Hinduism * Murti- statue of a Hindu deity in which the god is present * Sanatana Dharma- term Hindus use to refer to their religion life; it translates roughly as “ eternal law” or “ eternal virtue. * Dharma- in Buddhism, refers generally to the teachings of the Buddha and is also the natural law that the universe follows * Caste system- divides people into separate social groups that have varying rights, responsibilities, professions, and statuses * Sruti- means “ scripture” in Sanskrit and refers to the Vedas as well as the other sacred texts of Hinduism * Smrti- refers in Sanskrit to sacred Hindu traditions, both orally and transmitted and written down * Puranas- often teach morality lessons or offer parables of right living in Hinduism * Puja- ritual by which Hindus connect with their gods and goddesses; can be held by a priest in a temple or by Hindu followers themselves at home * Vedas- the ancient texts brought to India by the Aryans around 2500 BCE and is also known as the most sacred texts of Hinduism * Upanishads- Vedic texts that focus on the relationship between the human and the divine * Brahman- original source of all things and the composition of the cosmos of Hinduism * Brahma- considered to be the creator of the world in Hinduism * Vishnu- the Hindu protector of the world * Shiva- the Hindu god of transformation and destruction that ultimately leafs to new creation * Brahmins- members of the priestly castle in the Hindu caste system * Ksatriyas- the warrior or governmental caste in the Hindu caste system * Vaisyas- caste of farmers, merchants, businesspeople, and professionals in the Hindu caste system * Sudras- laborers and servants in the Hindu caste system * Untouchables- aka outcastes, dalits, or scheduled castes represent a group below the four traditional caste systems * Jati- subcaste to the Hindu caste system Atman- true self; Hindus work to achieve understanding of atman * Moksha- experience of oneness with the entirety of creation * Maya- illusory, transient world that distracts Hindus from the universal truth that Brahman is in all things * Reincarnation- concept in which a soul moves from one being to another after death * Samsara- the wheel of time or cycle of rebirth and re-death * Karma- in both Hinduism and Buddhism is the effect of a person’s action; good actions result in good karma and bad actions result in bad karma * 4 Great Hindu Sayings: 1. That you are 2. I am Brahman 3. The Self is the Ultimate 4. Brahman is wisdom * Dharma has many meanings: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Religion 2. Cosmic and timeless law 3. Application of cosmic law 4. Social responsibility 5. Virtuous life * 10 reincarnations of Vishnu 1. Matsya (the fish)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Koorma (the tortoise) 3. Varaha (the boar) 4. Narasimha (the human-lion) 5. Vamana (the dwarf) 6. Parasurama (the angry man, Rama with an axe)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Lord Rama (the perfect man, king of Ayodha) 8. Lord Krishna (the divine statesman) 9. Balarama (elder brother of Krishna) 10. Kalki (the mighty warrior) * Hindu art and architecture depict many gods and goddesses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https://assignbuster.com/hinduism-study-guide/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Hinduism study guide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Hinduism study guide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study guide</dc:title>
  <dc:subject>Business;</dc:subject>
  <dc:creator>AssignBuster</dc:creator>
  <cp:keywords/>
  <dc:description>Ciara Dela Cruz Father Gray World ReligionsChapter 1 notes 7 April 2013 Chapter 3: Hinduism * Murti- statue of a Hindu deity in which the god is pres...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