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Great places 1794 essay</w:t>
        </w:r>
      </w:hyperlink>
      <w:bookmarkEnd w:id="0"/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How to Have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Joyous Marriage!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by Roderick C. Meredith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Here are “ keys’ to help make your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marriage special! These insights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tested principles will help you build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your marriage into a precious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relationship of joy and beauty.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HJM4 Edition 1. 3, May 1996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This booklet is not to be sold!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It has been provided as a free public educational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service by the Global Church of God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A© 1993 GLOBAL CHURCH OF GOD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All rights reserved. Printed in the U. S. A.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Editor in Chief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Roderick C. Meredith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Executive Editor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Raymond F. McNair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Managing Editor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Jeffrey H. Patton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Associate Editor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Gary Foster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Associate Editor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Thomas E. Robinson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Assistant to the Editor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Bradley J. Mitchell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Contributing Editor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Ronald B. Nelson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Art Director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Karen Myers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Art Assistant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Donna Prejean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Business Manager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J. Edwin Pope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Circulation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Wayne Pyle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Technical Advisor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Eric T. Myers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Information Systems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Sanford Beattie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Information Systems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Rob Carrico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With tears in their eyes, dozens and scores of women have told me how miserable their marriages were. They obviously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wish with all their hearts that things were better, but they don’t know what to do.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“ </w:t>
      </w:r>
      <w:r>
        <w:rPr/>
        <w:t xml:space="preserve">My husband won’t really open up and talk with me about our problems”, many women say.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“ </w:t>
      </w:r>
      <w:r>
        <w:rPr/>
        <w:t xml:space="preserve">My psychologist told me to go have an affair and I would feel better,” one woman said. “ But I know that’s wrong and I just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can’t do that!”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our “ now generation,” most folks don’t think of the long-term consequences of their actions, and our acceptance of “ quickie”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marriages and divorces only compounds the problem. Why try to work through all the problems in your marriage when you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can just divorce and feel better right now?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an outstanding recent article, former Secretary of Education, William J. Bennett, made these insightful comments: “…but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during the same recent 30-year period there has been a 560% increase in violent crime; a 419% increase in illegitimate births;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quadrupling in divorce rates; a tripling of the percentage of children living in single-parent homes; more than a 200%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increase in the teenage suicide rate; and a drop of almost 80 points in SAT scores….!”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If you wish to avoid the misery of this foolish generation, then read carefully and prayerfully the pages to follow. For we are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going to discuss seven vital keys to building and enriching the very basis of all decent society–your marriage and your family.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I. Commitment is basic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expression “ till death do us part” may seem old fashioned or passA© to many young people. But those same couples may be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suffering loneliness, emptiness and misery if they leave that concept out of their marriages.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Yet today, most people take for granted the modern option of leaving their mate and forsaking their marriage vows. Many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couples plan for the eventuality of divorce by having a lawyer write up a prenuptial agreement. Then they promise to stay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together for life, but insist on acting “ prudently” to protect their assets in case the marriage doesn’t last.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This idea may seem wise and prudent, but is it really?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No!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common acceptance of the “ escape hatch” of an easy divorce creates a vicious cycle. The more some people divorce,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easier it seems for others to do likewise. And the breakdown of a society has begun!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Nearly all thoughtful men and women realize that a stable home and family is basic for a decent society. As our homes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marriages come apart, so the wildness, ruthlessness and violence in our society will increase.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It is vital that we all grasp that the basis for marriage itself is the supreme purpose of our Creator! That’s right! If you leave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great God who made us male and female out of the picture, then human reason is the only basis for anything–and absolute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chaos will ensue.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It is God who said: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“ </w:t>
      </w:r>
      <w:r>
        <w:rPr/>
        <w:t xml:space="preserve">Let us make man in our image, according to Our likeness; let them have dominion over the fish of the sea, over the birds of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air, and over the cattle, over all the earth and over every creeping thing that creeps on the earth.” So God created man in His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own image; in the image of God He created him; male and female He created them. Then God blessed them, and God said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them, “ Be fruitful and multiply; fill the earth and subdue it; have dominion over the fish of the sea, over the birds of the air,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over every living thing that moves on the earth” (Genesis 1: 26-28).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God instituted marriage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We see here that it is God who made us male and female. And His first command to humans was to “ multiply”–obviously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implying marriage and home.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God the Father is the Author of marriage. In Matthew 19, Jesus gave us some principles concerning marriage. The Pharisees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tested His teaching on the subject by asking, “ Is it lawful for a man to divorce his wife for just any reason?” (Matthew 19: 3).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other words, can a man put away his wife for just any reason? They distorted what Moses had said in the Old Testament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about putting a wife away, and would even use a pimple, a wart or almost anything as an excuse to put their wives away.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He answered and said to them, “ Have you not read that He who made them at the beginning made them male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female,” and said, “ For this reason a man shall leave his father and mother and be joined to his wife, and the two shall become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one flesh”? (verse 4-5).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God made the man and the woman for each other. He created the man and his wife to complement one another physically,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psychologically, emotionally and mentally so they could live a balanced and happy life together.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Jesus taught that a man should leave his father and his mother and cleave to his wife!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If you do have to bring senile or infirm in-laws to your home later, after the marriage is firmly established, then that’s different.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But at the beginning, and certainly for the first several years, normally, you’re to leave relatives and cleave to your wife or your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husband.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Throughout your married life, always remember that it is GOD who made you “ one.”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a true marriage, a man and woman covenant before God to take each other as mates for life. Under all normal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circumstances, you should stay together. If need be, you should pray and work to save your marriage.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Malachi 2: 13-16, our Creator shows why He sometimes withholds His blessing: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You cover the altar of the LORD with tears, with weeping and crying; so He does not regard the offering anymore, nor receive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it with good will from your hands. Yet you say, “ For what reason?” Because the LORD has been witness between you and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wife of your youth, with whom you have dealt treacherously; yet she is your companion and your wife by covenant. But did 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not make them one, having a remnant of the Spirit? And why one? He seeks godly offspring. Therefore take heed to your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spirit, and let none deal treacherously with the wife of his youth. “ For the LORD God of Israel says that He hates divorce, for it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covers one’s garment with violence,” says the LORD of hosts. “ Therefore take heed to your spirit, that you do not deal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treacherously.”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Notice that God says plainly that He hates divorce!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 should you. That doesn’t mean you hate divorced people. Neither does God. Rather, He pities them and wishes that we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humans would quit fighting and arguing and learn to love one another.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If we would truly do this–and make a real commitment when we marry–then we could work out any problems that might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arise. We could learn the lessons of giving, sharing and forgiving in a way that only marriage can teach. Our faithfulness to our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mates shows our Maker that our commitment to Him will also be lasting.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II. Communication is vital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One of the greatest shortcomings in literally millions of marriages is the lack of open and loving communication. Note that I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said, “ open and loving,” not shouting, criticizing or threatening.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This lack is especially discouraging to many wives. A young man will put his best foot forward during the courtship. He will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walk and talk for hours with a pretty young woman he hopes to marry. His hormones are raging. So he will confide in her,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encourage and flatter her, do almost anything to get this beautiful young woman to say “ yes” and marry him.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But, not too many days or weeks after the marriage, a man may begin to withdraw. He seems to forget that his sweetheart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agreed to marry because she honestly thought she was liked and respected as a person. She expected and hoped to be a full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partner in life with her future husband–sharing with him their mutual plans, hopes and dreams.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However, when “ hubby” starts coming home late with liquor on his breath and has nothing to say, or when he eats dinner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quickly and silently and then plops himself in front of the TV, or when he spends most nights away from home playing pool with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“ </w:t>
      </w:r>
      <w:r>
        <w:rPr/>
        <w:t xml:space="preserve">the boys”–that hurts!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 before you even become officially engaged, you had better become “ best friends” with your future mate–and mean it.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You had better find out if you truly have a whole range of interests in common–besides sex and romance!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a truly happy marriage, the two individuals are to become like one person. There is to be a oneness of mind, body,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emotions, attitudes and a sharing in nearly every aspect of life.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This doesn’t mean that a man can never play basketball, handball, pool, or cards with other men occasionally. Good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masculine companionship once in a while helps a husband to be more of a man. This gives him more confidence and more of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release for a particular part of his nature that ought to be expressed with other men.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But if a husband is always playing cards, basketball, baseball, or pool with other men–or away from home trying to make it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big on the job–then this takes him mentally, emotionally and physically away from his wife and children. A continuing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practice of this is wrong! It is breaking the commandment of Christ that a man is to cleave to his wife.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Every married man has the God-given responsibility to spend time at home with his wife and children. Is this where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considerable amount of your time and interest lies? Or is it always somewhere else, doing something else?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Where is your “ heart”? How and where do you spend your time?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Spend time alone with your mate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Husbands and wives need special time together–sometimes apart even from the children. Get a babysitter, if you can, and go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out to dinner or to a concert once in a while. You can walk, hand in hand, as you used to do when you were courting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dating–dance together, talk together and love together.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You can even take short trips together. Then you will appreciate the children more, because you’ve been away from them for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few days (not several weeks or months) perhaps once or twice a year. This doesn’t hurt them at all, if they are properly trained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your family is emotionally close as it should be.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Look at some examples in the Bible. You’ll find that men like Abraham, Isaac and Jacob were away from their children far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more than many of us today. It’s a matter of correctly training the children while you’re with them, and giving them a stable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atmosphere and foundation for the remainder of their lives.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course, many don’t have much opportunity to go someplace together, or can’t afford it. But there are other ways you can be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alone together. You can begin by sending the children to bed by eight or eight-thirty in the evening. Then you will have an hour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a half or two hours together–before you go to bed.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You can listen to music together, read the Bible together occasionally, and do other things together. Sometimes you can have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babysitter watch the children while you and your wife take a long walk together.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little thoughtfulness and tenderness can help a great deal!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Many of you men who have marriage problems should court your wife as you used to. Practice the art of trying to cleave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her, and spend time together. Then you will really understand your wife, and she will feel close to you mentally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emotionally. Both of you will have more of the mutual understanding and affection you used to have when you were first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married.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But you do need to communicate in all those activities! Remember, love does not automatically make one a skilled mind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reader.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Men, be sure you don’t let other things distract you–or create situations which excuse you–from talking openly and genuinely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with your mate about your deepest interests and concerns in life. Let her know if you think something is missing in your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relationship. And truly listen to her with your heart as well as your head when she talks to you about similar matters.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If you love your mate, tell him or her–say it frequently. Open up. If you share your hopes and dreams with the love of your life,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then your love will grow deeper and be even more meaningful.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III. Set family goals together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truly meaningful home and marriage ought to have a number of goals in mind besides sexual fulfillment. Too often, young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people are so consumed with sexual interest that they neglect to build a home, an enduring family and a meaningful life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together. So when the sexual fireworks start to slow down after a few months or years of marriage, these people feel a sense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letdown or betrayal.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God mentions one of the reasons He made man and woman one in marriage. Notice again the inspired words of Malachi, “ But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did He not make them one, having a remnant of the Spirit? And why one? He seeks godly offspring. Therefore take heed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your spirit, and let none deal treacherously with the wife of his youth” (Malachi 2: 15).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young husband and wife normally ought to be planning for children, a real home, a sense of family, stability and all that this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implies. If both husband and wife are working, they need to plan together to set aside money so she can stop working for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several years, at least, in order to have and rear children.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Couples should discuss what kind of home, education and family activities they feel will work out best for them. They should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regularly set little goals to work on together. Then, as partners in their family enterprise, they should see that these smaller goals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all fit in with and support the fulfillment of their major family goals.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 illustration of working toward a smaller goal might include planning together a summer vacation trip. Each partner might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wish to do some reading and research separately, talk to different friends, get ideas. Then, together, they can spend time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discussing alternatives, planning a tentative trip budget, and finalizing plans.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This type of goal-sharing and planning is obviously increased when as couple has children. Then they need to discuss regularly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childrens’ health, development, education, friends, neighborhood problems and their respective goals in life.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That is one reason, among many others, why having children often serves to give greater strength and stability to a marriage.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Jesus Christ said to His disciples, “ No longer do I call you servants, for a servant does not know what his master is doing; but I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have called you friends, for all things that I heard from My Father I have made known to you” (John 15: 15).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Even the Son of God did not withhold from His friends the plans and programs He and the Father had in mind. So you men,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especially, open up and bring your wives into the planning process of how and where you want to live in the future, where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you hope your career may take you and the goals you have in mind for yourself and for the family as a whole. Make them feel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like an integral part of the big programs in your life.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IV. Marriage means giving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One of the greatest joys in life that everyone ought to experience is the joy of giving: is seeing the deep appreciation, the radiant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smiles and the joy of others because you thought of them.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Apostle Paul wrote, “ I have shown in every way, by laboring like this, that you must support the weak. And remember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words of the Lord Jesus, that He said, ‘ It is more blessed to give than to receive'” (Acts 20: 35).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Marriage is certainly one of the best places to learn to give. For when you are constantly living with another person, when you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are bound by God in marriage to that person, you desperately need to learn to give and give and give in order for that union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be as deeply happy and satisfying as it should be!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As the one God intended to take the lead, a husband ought to take the lead in creating, in marriage, an atmosphere of giving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serving. Then the wife should surely follow this lead so that each party is trying to give a wonderful life and marriage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other, to enrich their partner’s life in every possible way. Otherwise, if both partners are immature, selfish and just trying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“ </w:t>
      </w:r>
      <w:r>
        <w:rPr/>
        <w:t xml:space="preserve">get”, then big trouble lies ahead!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You husbands especially need to remember that Christ gave Himself for the Church: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That He might sanctify and cleanse it with the washing of water by the word, that he might present it to himself a glorious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church, not having spot, or wrinkle, or any such thing; but that it should be holy and without blemish. So ought men to love their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wives as their own bodies. He that loves his wife loves himself (Ephesians 5: 26-28). Authorized (King James) Version.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Every right-minded man certainly desires to cherish and protect his wife. She is his sweetheart, his companion, the mother of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his children. He ought to realize that she is part of him! “ For no one ever hated his own flesh, but nourishes and cherishes it, just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as the Lord does the church” (verse 29).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Realizing that his wife is part of him, a man certainly ought to have a solicitous and protective feeling toward his wife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sweetheart. He should constantly be thinking of her welfare so that she does not strain or overdo; so that her grace and beauty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may be preserved throughout all of their married life. A real man will notice when his wife is overworking and lighten her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burdens whenever possible. He will leap to action to lift heavy things for her, scrub those burnt pans or vacuum for her when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she is tired or over worked. He will help her when she is sick, and protectively and lovingly watch over her in many such ways!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course, a man should not do this because he is nagged or henpecked into doing it! And no right-minded wife would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knowingly do this. If a wife makes demands beyond reason upon her husband, it is his duty as the family’s leader to set his foot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down and restore a proper balance in their relationship–though, as much as possible, he still helps her out in sincere love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concern for their life together. The woman also has her responsibilities, her particular duties in the household, and she should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gladly do them. But, help from her husband comes in as an act of love–freely and fully given when she is sick, downcast or is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suddenly faced with an object too heavy to lift, a job too difficult for her to accomplish without the physically stronger partner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of the marriage giving of his help and strength in love to his wife and sweetheart.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Learn this lesson, men! Your wives will repay you in a thousand ways over the years to come if you learn to give this help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when it is needed–and give it freely and in kindness.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Christian wife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Certainly every Christian woman ought to think about serving her husband–about caring for his health and personal needs,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about encouraging him, loving him and helping him grow as a husband and father in every way she can.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One of the great tragedies of our inflationary society is that millions of young wives are virtually forced to work outside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home! Often, they come home tired and bedraggled at night. A wife in this situation lacks the zest and energy to cook special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meals, keep the house as she would wish to–let alone be an enthusiastic sweetheart, companion and lover for her husband.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Each of you who read this need to meditate deeply about the quality of life you desire. Think carefully about building a real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family with children–and a wife that is able to stay home and rear that family as our Creator certainly intended!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apostle Paul was inspired to instruct the older women: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That they may teach the young women to be sober, to love their husbands, to love their children, To be discrete, chaste,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keepers at home, good, obedient to their own husbands, that the word of God be not blasphemed (Titus 2: 4-5) Authorized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(King James) Version.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As Proverbs 31 tells us, a woman like this who gives herself to her family, to building a real home–will indeed be honored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both by God and by man. “ Her children rise up and call her blessed; her husband also, and he praises her” (Proverbs 31: 28).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If you can use your marriage and your family as a “ training ground,” to unreservedly love, share and give to others, you will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develop the greatest characteristic of all. Then, from a strong, happy marriage as a base of strength, that love can flow out from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you and your mate to the rest of your family, friends, neighbors and associates.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every aspect of your married life, learn to practice the way of give. You will not be sorry.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V. The ART of FORGIVING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To be happy and remain happy in marriage, you must not only give but also forgive. There have never been two perfect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people on earth, and so no marriage has ever been truly perfect–as all long-married people understand.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You knew full well when you married that your husband or wife was not perfect. So you must not hold them up to some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unreasonable standard of perfection. If you do, you will both be perfectly miserable.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When there are real misunderstandings and hurts–and there will be–you must learn to forgive. As a real Christian, you are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commanded to forgive all men–so how much more your own mate!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Jesus Christ, the One who shed His blood for us, stated, “ For if you forgive men their trespasses, your heavenly Father will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also forgive you. But if you do not forgive men their trespasses, neither will your Father forgive your trespasses” (Matthew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6: 14-15).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You must ask God in prayer to grant you the spirit of forgiveness–the ability to completely put away all resentment 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animosity against others who have hurt you. And then you need to practice this. Do it regularly. Build the habit of forgiving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others quickly, especially your own mate!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There are those who carry grudges. They often brood and fume and smolder over little hurts and misunderstandings.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Are you like this?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If you are, you need to pray to God in heaven to help you get over this tendency–and to completely forgive your mate for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literally dozens of little hurts that can occur when two people live together.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Do you really enjoy making yourself miserable, your mate miserable and everyone else miserable by carrying grudges around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forever? If you really think about it, very few of us really want this result.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 work on it.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Change your pattern of thinking. Don’t allow yourself to get hurt so easily. Pray your heart out to God who is called “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Father of mercies” (II Corinthians 1: 3). As He forgives us again and again, so must we forgive others–including our mates.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apostle Peter commands Christian men to honor their wives, “ as being heirs together of the grace of life, that your prayers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may not be hindered” (I Peter 3: 7).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Peter then proceeds to give instructions that apply to all situations, but especially the “ marriage situation”: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Finally, all of you be of one mind, having compassion for one another; love as brothers, be tenderhearted, be courteous; not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returning evil for evil or reviling for reviling, but on the contrary blessing, knowing that you were called to this, that you may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inherit a blessing (verses 8-9).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Yes, we need to have compassion for our mates and forgive them regularly. We need to be courteous and tenderhearted in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marriage. For marriage is a wonderful workshop for learning the art of giving, forgiving, kindness and mercy–if we will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prayerfully and unselfishly use it to help us build these qualities into our character.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apostle Peter asked Jesus, “ Lord, how often shall my brother sin against me, and I forgive him? Up to seven times?”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(Matthew 18: 21).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Think about it! Sometimes your mate will offend you (though you probably shouldn’t be so sensitive!) many times in one day!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Jesus understood. He knew that we all need forgiveness from God and from each other again and again. So Jesus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answered, “ I do not say to you, up to seven times, but up to seventy times seven” (verse 22).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So love your mate. Forgive your mate. Don’t carry grudges.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Remember how difficult it must be for him or her to live with you! If you were someone else, how would you like to have to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put up with all the mistakes and foibles that you exhibit almost every week of your life?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Remind yourself that you cannot be happy “ hating” your mate. Learn to genuinely forgive, forget and move forward to a truly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joyous and satisfying life.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Which brings us to our next point.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VI. Romance and fun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Most courtships and marriages begin with romance and fun. The young couple spends a lot of time together. They go to the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beach, the mountains or the park. They eat together. They go out dancing, or to the museum, libraries or movies. Above all,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they have long, intimate talks with each other–looking into each other’s eyes, exulting in the romance of love.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And they have fun.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most cases, they laugh and kiss and kid around and really enjoy the getting-to-know-you stage of courtship. Life takes on 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special glow because of their attraction to each other–and because they are using that attraction to enhance and make special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sharing of all their activities and intimate moments together.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But all too often–a few weeks or months after the marriage–this fun and romance begins to leave the marriage. Often, life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becomes hum-drum and dull and one or both marriage partners start asking themselves, “ What went wrong?”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Why?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There are often a number of reasons, of course, but let’s discuss two of the most common reasons why a marriage loses its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romance and zest.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https://assignbuster.com/great-places-1794-essay/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Great places 1794 essay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great-places-1794-essay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Great places 1794 essay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Great places 1794 essay</dc:title>
  <dc:subject>Others;</dc:subject>
  <dc:creator>AssignBuster</dc:creator>
  <cp:keywords/>
  <dc:description>And He answered and said to them, " Have you not read that He who made them at the beginning made them male and female," and said, " For this reaso...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