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Investigative report of internet addiction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Investigative Report Of Internet Addiction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Prepared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Dr. Jere Mitchum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Marwan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November 4 , 1996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OF CONTENT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LIST OF ILLUSTRATIONS ……………………………………….. iv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ABSTRACT……………………………………………………. 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………………………………………………..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Purpose …………………………………………………….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Growth Of The Internet ……………………………………….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ADDICTION ……………………………………………….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causes it ………………………………………………2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Symptoms ……………………………………………………3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To Overcome The Addiction………………………………….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elements of any addiction………………………………….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 …………………………………………………. 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Last Interesting Question …………………………………9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REFERENCES …………………………………………………. 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LIST OF ILLUSTRATIONS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The number of networks connected to the Internet vs.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The percentage of the Internet domains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Will the equation people = Internet Users be true in 2001?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ABSTRACT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problem of Internet addiction is not very noticeable now and that’s why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people are taking it seriously, but what these people are failing to see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connection between the very rapid growth of the Internet and the addiction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problem. It is really simple logic the bigger the Internet get the more users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which will lead to a bigger number of addicts that can have their lives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well as others corrupted by this behavior. The main objective of this paper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to make sure that all reader know and understand what Internet addiction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how it can be solved or avoided. I can not offer a professional psychiatric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solution but I believe if a person knows more about the addiction, the better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chance they have to help themselves as well as others; that’s why I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included a short summary of the elements of addiction.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hope that by the time you read my paper you will have a better understanding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this issue to keep yourself as well as others of taking Internet addiction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lightly.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Purpose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purpose of this paper is to make you, the reader, alert and more aware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newest type of addiction, Internet addiction. Many people would call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exaggeration to classify spending a lot of time on the Internet as an addiction,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since the subject is a fairly new not everybody is taking it as serious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should be.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Growth of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sure that everybody knows what the Internet and used it at least a couple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times so there is no need for me to tell you what the Internet is. However,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incredible growth of the size and technology of the Internet is a fact well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worth mentioning.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 since the Internet was commercially introduced to the public late in 1989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number of the networks that form the Internet have been increasing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exponentially. As you can see in figure 1 in the United States there is a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connected to the Internet every 30 minutes.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1 Number of Networks connected (Source: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ftp://nic. merit. edu/statistics/nsfnet)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all these networks are commercial, some are educational some are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organizations and some are simply networks that provide Internet services.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different kind of networks can be identified on the Internet by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domain extension, or in other words the last three letters in the address -e. 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arabia. com is a commercial site because of the . com- in figure 2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percentage of all four major domains is shown, and it is obvious that the big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share goes to the commercial domains. It does not take a genius to figure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since the Internet attracted that much commercial interest that means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and more people are using the Internet, and even more are willing to spend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and money on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2 (Source of data: http://www. nw. com)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ADDICTION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such vast growth of the Internet what is considered as a small problem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 along with the Internet to cause an even bigger problem. In a recent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publication in the Los Angeles Times Mathew McAlleseter reported on a survey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conducted on the Internet by Victor Brenner who came up with the following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results: “ 17% said that they spend more than 40 hours a week online, 31% said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their work performance had deteriorated since they started using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Internet, 7% got “ into hot water” with their employers or schools for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related activities” (LA Times, 5/5/1996, pp A-18). However, Brenner acknowledges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his survey is unscientific in many ways; respondents are self-selected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may be Internet researchers. On the other hand, Dr. Kimberly Young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University of Pittsgurg-Bradford conducted a more accurate survey that included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396 men and women. In her point of view heavy on-line users in her study all met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psychiatric criteria for clinical dependence applied to alcoholics and drug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addicts. They had lost control over their Net usage and couldn’t end it despite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harmful effects on their personal and professional lives. What Causes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Finding a reason for Internet addiction can be as hard as finding a reason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smoking addiction, however, there are a couple of reasons that are obvious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addicts: * The power of instant access to all sorts of information and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kinds of people is a positive that can be overused. * A different kind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community that can draw people who tend to “ shy out” in the real world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new virtual community does not require the social skill that real life does,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you have to do is be good on the keyboard. * Adopting new personas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playing your favorite kind of personality is not hard when others can not see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hear you. * Last but not least is the fascination with technology. This might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best excuse -if there such a thing- to be addicted to the Internet,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super highway, or cyber space.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Symptoms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 was trying to collect more information about the symptoms of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addiction, I was surprised to find out that almost one half of the sites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visited took Internet addiction as a joke. So as a part of the research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decided to give you the top ten signs you may be addicted to the Internet 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You wake up at 3 a. m. to go to the bathroom and stop and check your e-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mail on the way back to bed.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You get a tattoo that reads “ This body best viewed with Netscape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Navigator 2. 0 or higher.”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. You write down your URL when asked for your Home Address.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You turn off your modem and get this awful empty feeling, like you just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pulled the plug on a loved 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You spend half of the plane trip with your laptop on your lap…and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 in the overhead compartment.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Your home page sees more action than you do.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You start to notice how much this list describes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People ask why you turn your head to the side when you smile, i. e. ????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The last girl you picked up was a JPEG image.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Your modem burns up. You haven’t logged in for two hours. You start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twitch. You pick up the phone and manually dial your service provider access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number. You try to hum to communicate with the network. You succeed !!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more serious side, an Internet based support group for people who suffer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Internet addiction called the Internet Addiction Support Group (IASG)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established the Internet Addiction Disorder (IAD) to be the following: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maladaptive pattern of Internet use, leading to clinically significant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impairment or distress as manifested by three (or more) of the following,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occurring at any time in the same 12-month period: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(I) tolerance, as defined by either of the following: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(A) A need for markedly increased amounts of time on Internet to achieve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satisfaction.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(B) markedly diminished effect with continued use of the same amount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on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(II) withdrawal, as manifested by either of the following 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(A) the characteristic withdrawal syndrome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(1) Cessation of (or reduction) in Internet use that has been heavy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prolonged.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(2) Two (or more) of the following, developing within several days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month after Criterion 1: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(a) psychomotor agitation.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(b) anxiety.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(c) obsessive thinking about what is happening on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(d) fantasies or dreams about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(e) voluntary or involuntary typing movements of the fingers.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(3) The symptoms in Criterion 2 cause distress or impairment in social,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occupational or another important area of functioning.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(B) Use of Internet or a similar on-line service is engaged in to relieve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avoid withdrawal symptoms.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(III) Internet is often accessed more often or for longer periods of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was intended.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(IV) There is a persistent desire or unsuccessful efforts to cut down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 Internet use.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(V) A great deal of time is spent in activities related to Internet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(e. g., buying Internet books, trying out new WWW browsers, researching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vendors, organizing files of downloaded materials.)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(VI) Important social, occupational, or recreational activities are given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 or reduced because of Internet use.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(VII) Internet use is continued despite knowledge of having a persistent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recurrent physical, social, occupational, or psychological problem that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likely to have been caused or exacerbated by Internet use (sleep deprivation,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marital difficulties, lateness for early morning appointments, neglect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occupational duties, or feelings of abandonment in significant others.)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(Source: John Suler, Ph. D. – Rider University May 1996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http://www1. rider. edu/suler/psycyber/SUPPORTGP. HTML)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To Overcome The Addiction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that the problem has been established and given a fancy abbreviation (IAD),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next question is what to do about it. Several groups of people created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 groups dedicated to help people who suffer from IAD. Some of the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famous support groups is the IASG which can be reached by a-mail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emailprotected and the Webaholics support group which can be reached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webaholics. com . However, the main key to getting rid of , or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avoiding, any type of addiction is to understand the basic elements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addiction. Once you understand these elements you will have a better chance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overcoming the addiction or even not getting it at all.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elements of addiction are : (I) Denial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people who are addicted (to anything) have some degree of denial. Without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denial, most addictions would not have become established in the first place.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Denial can take many forms. At the milder extremes, a person may believe “ I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handle this problem whenever I decide to do so.” The fact that one has a problem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at least acknowledged. At the other extreme, denial often takes the form of: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What problem? I don’t have a problem. You’ve got the problem, Dude. And besides,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you’re beginning to tick me off!”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(II) Failing to Ask for Help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second trademark of most addictions is that people affected are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reluctant to ask for help. The mindset of most addicts is: “ I can beat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myself.” Not only are they reluctant to ask other people for help, but even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do, they don’t accept the advice of others easily. The best thing to do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look for individuals or professionals who know how to cure addicted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these resource people are rare, you should keep looking for them. If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hook up with someone who claims to have this ability, look at your results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don’t hang around too long with this person if you don’t see yourself making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progress. Keep looking for the right experienced helper and you will eventually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find one that works well with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(III) Lack of Other Pleasures In Other Activities One thing that is true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addictions is they are often either the only or the strongest source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pleasure and satisfaction in a person’s life. People who become addicted often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 so because their lives are not fulfilling. They can’t seem to find passion,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enjoyment, adventure, or pleasure from life itself, so they have to get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pleasures in other ways. This becomes important when you try to end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addiction. If you try to eliminate your main source of pleasure in life without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able to replace it immediately with other sources of pleasure,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doubtful you will be able to stay away from your addictive behaviour very long.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(IV) Underlying Deficiencies in Other Aspects of Life Addiction should never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viewed as a problem in and of itself. Addictions are much better viewed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symptom of other underlying problems and deficiencies. This is why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addiction therapies are so universally unsuccessful. To cure most addictions,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must look beyond the addiction itself and deal with underlying deficiencies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coping and life management skills that have given rise to it. For example,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who become addicted to alcohol and other drugs usually have serious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deficiencies in their life management, stress management, and interpersonal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skills. Early on in life, they experience a great deal of pain and personal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suffering that they can’t figure out how to deal with effectively. This drives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to seek external relief and comfort in the form of alcohol or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substances. As this pattern of behaviour gets repeated over time, their bodies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physically addicted to the chemical substance, and the addiction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becomes even more difficult to end. The same is true for cigarette addiction.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people find that smoking helps them cope with stress or keep their weight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 control. Even if they are successful at beating the physical part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cigarette addiction, they often quickly return to smoking because they fail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improve their repertoire of coping skills. So if you are trying to deal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of Internet Addiction, or any addiction for that matter, you should ask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yourself the following questions: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What stress management skills or life management skills do I lack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led me to become addicted?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What problems in life do I have that my addiction helps me to avoid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“ solve.”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What would I need to learn how to do in order to let go of 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addictive behaviour?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What “ benefits” or payoffs am I getting from my addictive behaviour?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(V) Giving in to Temptation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 you decide to eliminate an established addiction, there are certain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requirements and pitfalls you must be prepared for. One of these is dealing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temptation. Whenever you try to stay away from something that previously gave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great pleasure, you’re going to be tempted to return to that behaviour.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Sometimes, the temptation may be very strong. But even if it is, you must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prepared to resist it. Temptation, in truth, is nothing more than a powerful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internal feeling state , i. e. a desire. It is often accompanied by thoughts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well, that are designed to make you “ cave in” and satisfy your intense internal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cravings. You, however, are always much stronger than any of your internal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thoughts, feelings, or other internal states. You have the power to consistently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ignore or to choose not to respond to your thoughts and demanding feelings.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Thoughts and feelings have very little power at all (even though many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mistakenly “ feel” that their thoughts and feelings are much more powerful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they). Once you take on the challenge of dealing with any addiction, you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 to marshal your ability to successfully deal with temptation. If you don’t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a sense that you have this power to succeed, you can use your addiction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opportunity to discover that you really do have this important capability.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(VI) Failing to Keep Your Word In order to change any established habit, be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addiction or not, you must be able to give your word to yourself and KEEP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WORD NO MATTER WHAT HAPPENS. All behaviour change involves deciding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actions are needed to break the established pattern and then taking those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actions on a consistent basis over time. This is just another way of saying “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must give your word to yourself every day that you will do this or that or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 this or that. Then you must keep your word, no matter what happens around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what temptations or seductive excuses you encounter.” Many addiction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treatment programs fail because addicts are not empowered to rehabilitate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ability to give and keep their word. Many addicts, experience has shown,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very accomplished liars. Their promises and statements to others often can’t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trusted. And their ability to keep promises to themselves is similarly impaired.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the ability to give and keep your word, especially to yourself, you’ve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got very little chance of curing any addiction. On the other hand, if you make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goal part of your overall game plan, you may be able to emerge from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addiction a stronger, healthier, and more trustworthy human being.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(VII) Failing to Do What May Be Necessary Be very clear about this one important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point: ALL ADDICTIONS CAN BE CURED AS LONG AS THEY AGREE TO DO WHATEVER MIGHT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NECESSARY. One reason most addictions appear to be “ incurable” is because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shy away from the types of actions that are often necessary. What types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actions are these? Well, they can be numerous, diverse, and highly specific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individual. They might include any or all of the following (using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Addiction as an example):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Setting an absolute schedule or time limit for how much time you spend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Forcing yourself to stay away from the Internet for several days at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Placing self-imposed computer “ blocks” on certain types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recreational programs, which include the web browser.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Setting an absolute policy for yourself of never signing on to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work (unless this is required for your study).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Establishing meaningful (but not harmful) consequences for yourself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failing to keep your word.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Applying these self-imposed consequences until you do regain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ability to keep your word consistently.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Forcing yourself to do other things instead of spending time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Resolving to learn how to derive other more healthy sources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pleasure in life to replace or even exceed the pleasure you got from being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Asking for help whenever you feel you are not being successful.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Avoiding people or environments that might encourage you to return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addictive behaviour, this might be impossible in college but it still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 point.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are not the only actions that can be taken, many of them will work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majority of individuals. The point is that in order to cure an addiction, you’ve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got to be willing to do things that may seem drastic or outrageous but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harmful to yourself or others. So if you have a history of failing to make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 of desired behaviour change, all this may mean is that you weren’t willing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do what is necessary. All addictions (and other dysfunctional behaviours)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ultimately be cured. It’s just a matter of figuring out what specific actions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work (and will not cause you or others harm) and then executing those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actions despite any thoughts or feelings you might have to the contrary.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(VIII) Failing to Anticipate and Deal With Relapses No matter how much initial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 you have in eliminating an addiction, unintended relapses are just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around the corner. Something unexpected might happen in your life or you might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otherwise succumb to a moment of weakness. Good addiction treatment plans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anticipate that such relapses commonly occur and prepare individuals to deal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them successfully. A relapse does not mean that you have failed in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efforts to cure yourself of an addiction. If you stay away from cigarettes for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months and then smoke again for two days in a row, you can view this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failure” if you want, or you can focus on the fact that of the last 92 days,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successfully abstained for 97% of them. That’s pretty good. The trick is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keep 2 days from becoming 5 days, or 5 days from becoming 10 days, etc. Here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need a game plan to keep an occasional relapse from triggering a return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addiction. Once you understand these elements, chances are you will not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addict for long. And for those who were close, I don’t think that you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smart enough not to get sucked 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addiction is a serious addiction that should not be taken lightly,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might not be life threatening like some drug addiction, but it can very harmful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person professional and personal life. The key to staying away from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addiction is to understand its elements and have a strong will power to control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one’s self from all the temptations that the Internet might provide.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Last Interesting Question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all know that more and more people are gaining access to the Internet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 or another, but not every body had the chance of looking at figure 3 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3. Will the equation people = Internet Users be true in 2001? (Source: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ftp://nic. merit. edu/statistics/nsfnet)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Elias, M. (7/7/1996) Net overuse called “ true addiction”, USA Today, pp 1-A.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McAllester, M. (5/5/1996), Study says some may be addicted to the Net; Bulldog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Edition.,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Los Angeles Times, , pp A-18.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Wizards,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 URL: http://www. nw. com/zone/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Rodgers, J. (1994), Treatments that works, Vol. 27, Psychology Today, pp 34.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Young, Kimberly, Centre of on-line addiction (COLA),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 URL: http://www. pitt. edu/ksy/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Merit Network Inc.,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 URL: ftp://nic. merit. edu/statistics/nsfnet/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https://assignbuster.com/investigative-report-of-internet-addiction-essay/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Investigative report of internet addicti...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vestigative-report-of-internet-addiction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Investigative report of internet addiction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Investigative report of internet addiction essay</dc:title>
  <dc:subject>Others;</dc:subject>
  <dc:creator>AssignBuster</dc:creator>
  <cp:keywords/>
  <dc:description>ABSTRACT The problem of Internet addiction is not very noticeable now and that's why not many people are taking it seriously, but what these people ar...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