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Gabon: an example for all of africa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Gabon: An Example For All of Africa </w:t>
        <w:br/>
        <w:t xml:space="preserve">The country of Gabon is praised as being one of the most successful </w:t>
        <w:br/>
        <w:t xml:space="preserve">countries in Africa. Gabon is a very diverse country in many ways. There are a </w:t>
        <w:br/>
        <w:t xml:space="preserve">variety of different tribes that call Gabon home. Also, the land differs </w:t>
        <w:br/>
        <w:t xml:space="preserve">through out the county.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Gabon is one of the smaller countries of Africa with the area of 267, 670 </w:t>
        <w:br/>
        <w:t xml:space="preserve">square miles. Comparatively, this is the almost the same size as Colorado. The </w:t>
        <w:br/>
        <w:t xml:space="preserve">terrain of this tiny country consists of narrow coastal plains; a hilly </w:t>
        <w:br/>
        <w:t xml:space="preserve">interior; and Savannah in the east and south. Much of the interior is rain </w:t>
        <w:br/>
        <w:t xml:space="preserve">forests and is not arable. Only 1% of the land is arable The remaining land is </w:t>
        <w:br/>
        <w:t xml:space="preserve">either meadows, permanent crops, or other land forms. (The World Fact Book </w:t>
        <w:br/>
        <w:t xml:space="preserve">1995) </w:t>
        <w:br/>
        <w:t xml:space="preserve">Gabon is one of the most thinly populated countries in Africa. It has a </w:t>
        <w:br/>
        <w:t xml:space="preserve">population of approximately 1, 155, 000 (July 1995 est.) There are 11 people per </w:t>
        <w:br/>
        <w:t xml:space="preserve">square mile. The majority of the Gabonese are of ages 15-64 years. The average </w:t>
        <w:br/>
        <w:t xml:space="preserve">life expectancy is 55. 14 years. Women live to be around 58, while men are </w:t>
        <w:br/>
        <w:t xml:space="preserve">usually around 52 when they die. This is why only 5% of the population is older </w:t>
        <w:br/>
        <w:t xml:space="preserve">than 65. The infant mortality is lower than many other African countries, 92. 4 </w:t>
        <w:br/>
        <w:t xml:space="preserve">per 1, 000 live births. (The World Fact Book 1995) </w:t>
        <w:br/>
        <w:t xml:space="preserve">As in most African countries, there are many Bantu tribes make up the </w:t>
        <w:br/>
        <w:t xml:space="preserve">ethnicity of the country. There are four major tribal groups. The Fang, Eshira, </w:t>
        <w:br/>
        <w:t xml:space="preserve">Bapounou, and the Bateke. (The World Fact Book) </w:t>
        <w:br/>
        <w:t xml:space="preserve">The largest of these tribes is the Fang. They live mainly in the </w:t>
        <w:br/>
        <w:t xml:space="preserve">northern area of Gabon. Many years ago they were considered the fiercest </w:t>
        <w:br/>
        <w:t xml:space="preserve">warriors of the area. Now, they dominate many of the countries governmental </w:t>
        <w:br/>
        <w:t xml:space="preserve">positions. (World Book Encyclopedia page ) </w:t>
        <w:br/>
        <w:t xml:space="preserve">One of the earlier tribes that is since gone was the Omyene. They lived </w:t>
        <w:br/>
        <w:t xml:space="preserve">along the coast. The Omyene are important because they were the first of the </w:t>
        <w:br/>
        <w:t xml:space="preserve">natives to meet the European traders and missionaries. They played an important </w:t>
        <w:br/>
        <w:t xml:space="preserve">role of keeping peace with the Europeans. (World Book Encyclopedia, 1992 page </w:t>
        <w:br/>
        <w:t xml:space="preserve">2) </w:t>
        <w:br/>
        <w:t xml:space="preserve">Along with there being so many different ethnic backgrounds, there are </w:t>
        <w:br/>
        <w:t xml:space="preserve">many religions as well. The major religion is Christian, 75 % of the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1% of the population is Muslim. The remaining 24% are animists. These </w:t>
        <w:br/>
        <w:t xml:space="preserve">include all of the tribal practices. (The World Fact Book) </w:t>
        <w:br/>
        <w:t xml:space="preserve">One of the reasons why Gabon has been so successful is that it has a </w:t>
        <w:br/>
        <w:t xml:space="preserve">stable government. It is a republic and has multiple political parties. The </w:t>
        <w:br/>
        <w:t xml:space="preserve">capitol, Libreville ( aprox. 275, 000 people), is where all of governmental </w:t>
        <w:br/>
        <w:t xml:space="preserve">issues are taken care of. (1996 World Almanac pages 764-65) This is where the </w:t>
        <w:br/>
        <w:t xml:space="preserve">National assembly, Gabon's legislative branch, meets. Also this is where the </w:t>
        <w:br/>
        <w:t xml:space="preserve">president lives. President Omar Bongo has been president for 29 years. He has </w:t>
        <w:br/>
        <w:t xml:space="preserve">been getting reelected every 7 years since 1967.( Clement's Encyclopedia of </w:t>
        <w:br/>
        <w:t xml:space="preserve">World Government 1996, page 146) </w:t>
        <w:br/>
        <w:t xml:space="preserve">As president, Mr. Bongo has many different jobs. He serves not only as </w:t>
        <w:br/>
        <w:t xml:space="preserve">chief administrator but also as Head of the State. In order to help him to </w:t>
        <w:br/>
        <w:t xml:space="preserve">govern the country well he gets to choose a council of ministers. Also out of </w:t>
        <w:br/>
        <w:t xml:space="preserve">the 120 representatives in the National Assembly, 9 are appointed by the </w:t>
        <w:br/>
        <w:t xml:space="preserve">president. The others are voted in by the people. The president can also </w:t>
        <w:br/>
        <w:t xml:space="preserve">adjourn the Assembly for up to 18 months in order to rule alone. ( World Book </w:t>
        <w:br/>
        <w:t xml:space="preserve">Encyclopedia 1992 page 2) </w:t>
        <w:br/>
        <w:t xml:space="preserve">Gabon has a peaceful history. They were first discovered by the </w:t>
        <w:br/>
        <w:t xml:space="preserve">Portuguese in the mid 15th century. The Portuguese didn't settle though. But </w:t>
        <w:br/>
        <w:t xml:space="preserve">during the 19th century France started gaining interest in Gabon. The first </w:t>
        <w:br/>
        <w:t xml:space="preserve">French settlement was in 1839. In 1848, Gabon became part of the French Congo.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wasn't until 1957 when Gabon became a French republic. Less than five years </w:t>
        <w:br/>
        <w:t xml:space="preserve">later, on August 17, 1960, full independence was granted by the French to the </w:t>
        <w:br/>
        <w:t xml:space="preserve">Republic of Gabon. That same year the first president was elected. (Clement's </w:t>
        <w:br/>
        <w:t xml:space="preserve">Encyclopedia of World Government, 1996 pg. 146) </w:t>
        <w:br/>
        <w:t xml:space="preserve">Yet another reason for Gabon's success is its economy. Gabon is an oil- </w:t>
        <w:br/>
        <w:t xml:space="preserve">rich country. Oil accounts for 80% of their exports. Besides petroleum, </w:t>
        <w:br/>
        <w:t xml:space="preserve">substantial timber resources and expansion of its agriculture section has </w:t>
        <w:br/>
        <w:t xml:space="preserve">allowed Gabon to grow economically.(Call and Post (Cincinnati) 12/1/94 </w:t>
        <w:br/>
        <w:t xml:space="preserve">pp. PG.) </w:t>
        <w:br/>
        <w:t xml:space="preserve">Gabon exports much of its natural wealth. The United states and France </w:t>
        <w:br/>
        <w:t xml:space="preserve">are the major trading partners of Gabon. The top commodities are crude oil, </w:t>
        <w:br/>
        <w:t xml:space="preserve">timber, and manganese. The major imports are foodstuffs, chemical products, and </w:t>
        <w:br/>
        <w:t xml:space="preserve">petroleum products. The major partners for imports are France and other African </w:t>
        <w:br/>
        <w:t xml:space="preserve">countries. (World Fact Book, 1995) </w:t>
        <w:br/>
        <w:t xml:space="preserve">The labor force is made up of 120, 000 salaried workers. 65% of the </w:t>
        <w:br/>
        <w:t xml:space="preserve">people work in the agriculture field. 30% work in industry and commerce The </w:t>
        <w:br/>
        <w:t xml:space="preserve">top industries in Gabon are food and beverage, lumbering, textiles, and </w:t>
        <w:br/>
        <w:t xml:space="preserve">petroleum refining. The major agricultural cash crops are cocoa, coffee, and </w:t>
        <w:br/>
        <w:t xml:space="preserve">palm oil. Livestock raising has yet to develop but, there is a small fishing </w:t>
        <w:br/>
        <w:t xml:space="preserve">industry. (World Fact Book 1995) </w:t>
        <w:br/>
        <w:t xml:space="preserve">The currency of Gabon, the CFA Franc, is not worth much compared to the </w:t>
        <w:br/>
        <w:t xml:space="preserve">dollar. The exchange rate was for every US dollar there is 529. 43 CFA Francs in </w:t>
        <w:br/>
        <w:t xml:space="preserve">1995. The per capita income is twice as much as most other African countries, </w:t>
        <w:br/>
        <w:t xml:space="preserve">$4, 800. This means that the average Gabonese household will make 2, 540, 784 </w:t>
        <w:br/>
        <w:t xml:space="preserve">Francs per year. (The World Fact Book 1995) </w:t>
        <w:br/>
        <w:t xml:space="preserve">Despite its small size, Gabon is one of the most advanced and extensive </w:t>
        <w:br/>
        <w:t xml:space="preserve">air transport networks. They have a total of 69 airports. Thirty eight of </w:t>
        <w:br/>
        <w:t xml:space="preserve">these airports have paved runways. Even though the runways may be paved, many </w:t>
        <w:br/>
        <w:t xml:space="preserve">of the roads are not. Out of the 7, 500 kilometers of highway, only 560 </w:t>
        <w:br/>
        <w:t xml:space="preserve">kilometers are paved. The remaining of the roads are crushed stone or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(The World Fact Book 1995) </w:t>
        <w:br/>
        <w:t xml:space="preserve">Gabon may seem like paradise, but it does have some problems. There has </w:t>
        <w:br/>
        <w:t xml:space="preserve">been a recent outbreak of the Ebola virus, the first in Gabon's history. The </w:t>
        <w:br/>
        <w:t xml:space="preserve">outbreak started in a remote rain forest area near the town of Booue, in </w:t>
        <w:br/>
        <w:t xml:space="preserve">central Gabon. It started when a family of 18 shared a meal of chimpanzee meat.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had spread slowly to 14 other friends and family starting in July. Luckily, </w:t>
        <w:br/>
        <w:t xml:space="preserve">the virus was contained by the swift action taken by the Gabonese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prevented the disease from spreading by supplying the local hospitals with </w:t>
        <w:br/>
        <w:t xml:space="preserve">proper equipment. This has been the only major problem in the past year, </w:t>
        <w:br/>
        <w:t xml:space="preserve">besides Maritime boundary disputes with Equatorial Guinea. (Newsday, 10/12/96, </w:t>
        <w:br/>
        <w:t xml:space="preserve">pg. 6) </w:t>
        <w:br/>
        <w:t xml:space="preserve">No other nation in Africa, possibly the whole world, has under gone such </w:t>
        <w:br/>
        <w:t xml:space="preserve">a spectacular change in the twentieth century- from mud huts to mini-sky </w:t>
        <w:br/>
        <w:t xml:space="preserve">scrapers. Gabon's future looks very bright. Soon enough they will be one of </w:t>
        <w:br/>
        <w:t xml:space="preserve">the leading countries of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1." Gabon." Clement's Encyclopedia of World Government. 1996 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2." Gabon." Netscape.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odci. gov/cia/publications/95fact/gb. html Accessed December 15, 1996.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3." Gabon." The 1996 World Almanac and Fact Book. pp. 764-65. 1996 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4." Gabon." The World Encyclopedia. 1995 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5. Garrett, Laurie. " Ebola Again This Time in Gabon." Newsday. 12 October </w:t>
        <w:br/>
        <w:t xml:space="preserve">1996: 6.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6. LeVine, Victor T. " Gabon." Encyclopedia Americana. 1995 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History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https://assignbuster.com/gabon-an-example-for-all-of-africa/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Gabon: an example for all of africa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abon-an-example-for-all-of-af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Gabon: an example for all of africa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Gabon: an example for all of africa</dc:title>
  <dc:subject>Others;</dc:subject>
  <dc:creator>AssignBuster</dc:creator>
  <cp:keywords/>
  <dc:description>Gabon: An Example For All of Africa The country of Gabon is praised as being one of the most successful countries in Africa.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