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Pentacontane c50h102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Melting Point: </w:t>
      </w:r>
    </w:p>
    <w:tbl>
      <w:tblPr>
        <w:tblW w:w="28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09"/>
        <w:gridCol w:w="1335"/>
      </w:tblGrid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102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703. 345 Da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578. 4±13. 0 °C at 760 mmHg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507. 6±9. 4 °C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233.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4±3. 0 dyne/cm </w:t>
            </w:r>
          </w:p>
        </w:tc>
      </w:tr>
      <w:tr>
        <w:trPr/>
        <w:tc>
          <w:tcPr>
            <w:tcW w:w="1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853.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14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26"/>
      </w:tblGrid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°CTCIP0964 </w:t>
            </w:r>
          </w:p>
        </w:tc>
      </w:tr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°CIndofine[05-5000],[05-5000] </w:t>
            </w:r>
          </w:p>
        </w:tc>
      </w:tr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°CIndofine[05-5000],[05-5000],[05-5000]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17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86"/>
      </w:tblGrid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°CTCI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°CTCIP0964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5"/>
        <w:gridCol w:w="1249"/>
      </w:tblGrid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578. 4±13. 0 °C at 760 mmHg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8 mmHg at 25°C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4±0. 8 kJ/mol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507. 6±9. 4 °C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1. 460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233.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 </w:t>
            </w:r>
          </w:p>
        </w:tc>
      </w:tr>
      <w:tr>
        <w:trPr/>
        <w:tc>
          <w:tcPr>
            <w:tcW w:w="15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29"/>
        <w:gridCol w:w="1315"/>
      </w:tblGrid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27. 32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24. 85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10000000. 00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24. 85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10000000. 00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4±3. 0 dyne/cm </w:t>
            </w:r>
          </w:p>
        </w:tc>
      </w:tr>
      <w:tr>
        <w:trPr/>
        <w:tc>
          <w:tcPr>
            <w:tcW w:w="15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853.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https://assignbuster.com/pentacontane-c50h102-structure/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Pentacontane c50h102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ntacontane-c50h10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Pentacontane c50h102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Pentacontane c50h102 structure</dc:title>
  <dc:subject>Others;</dc:subject>
  <dc:creator>AssignBuster</dc:creator>
  <cp:keywords/>
  <dc:description>0 dynecm Molar Volume: 853.9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