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"https://assignbuster.com/a-way-to-learn/"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way to learn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Teachers say, ‘ Jessi, you’re late; you are getting a detention.’ Why do teachers give students detention? What if students are late to school? I believe that if students at Appleton West High School don’t follow the rules, they should have consequences. I think this is a good way to make a student a better person and to prepare them for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in a work environment, there is a certain time employees need to be at work and if they’re not there on time, they will get fired. So I think getting detentions is a good way to help students prepare for the future. My first reason why students should get a detention is if students are disrespectful in class. I think they should respect the adults and even classmates because being at school helps you get ready for the future. I think by giving them a detention they will learn that they need to give respect to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learn that is a way for them to pay for their bad actions. I’ve seen many students change and not repeat what they had done wrong. My second reason why students should get a detention is for skipping school. I strongly believe that students who are skipping school have an unexcused absence, need to serve a detention. If they want to be absent for something that will help them in later years, then they shouldn’t even go to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it’s not a good idea to skip school for no good reason. My third reason why students should get detentions is for fighting. Fighting doesn’t solve anyone’s problems; it causes more problems to the situation. People can get hurt and you don’t want that at school. Giving someone a detention for fighting will help them think about their manner in a more mature way. I think detentions help them in the real life because if they fight, they can get in to more serious trouble and go to jail.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students do something wrong, they need to be responsible because outside of school there are bigger consequences. By having detentions, it is a way to learn and prepare for real life situations.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https://assignbuster.com/a-way-to-learn/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way to learn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way to learn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to learn</dc:title>
  <dc:subject>Business;</dc:subject>
  <dc:creator>AssignBuster</dc:creator>
  <cp:keywords/>
  <dc:description>I think this is a good way to make a student a better person and to prepare them for the future.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