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 body likes being sick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Nobody likes being sick. I’d had my run in’s with germs over my lifetime, but the pizza I ate from the gas station that night wasn’t a smart decision. A few years back I was watch the super bowl at my cousin’s house. We were all gathered around the big screen soaking in the game in all its glory. “ Tom Brady throws a Hail Mary down the field to Randy Moss the wide receiver,” the announcer screamed, “ And he drops the ball on 4 down and the game is over. ” The New York Giants had won the super bowl that Year. </w:t>
      </w:r>
    </w:p>
    <w:p>
      <w:pPr>
        <w:pStyle w:val="TextBody"/>
        <w:bidi w:val="0"/>
        <w:jc w:val="both"/>
        <w:rPr/>
      </w:pPr>
      <w:r>
        <w:rPr/>
        <w:t xml:space="preserve">And defeated the New England Patriots and ruined their goal of a perfect season. I couldn’t believe it. We were all stunned and shocked. Everyone is the room let out a sigh of disbelief. After the game was over we all basically went our separate ways for the night. I decided that the chips and pop and other snacks I had that night just wasn’t enough. So I decided to run to the local mom and pop joint up the road and get a large pizza on my way home. I picked it up and went back to my house and I could hardly wait to devour it. </w:t>
      </w:r>
    </w:p>
    <w:p>
      <w:pPr>
        <w:pStyle w:val="TextBody"/>
        <w:bidi w:val="0"/>
        <w:jc w:val="both"/>
        <w:rPr/>
      </w:pPr>
      <w:r>
        <w:rPr/>
        <w:t xml:space="preserve">As my stomach growled and turn like it hadn’t had any food in ten years, I seemly gulped the hot delicious pizza down in one bite after another. The steam poured from the Pizza like a soma, then when down easy into my stomach. I was full after that. I went to bed that night with a feeling of satisfaction. I woke up the next morning to a screeching alarm clock, like every other morning before. I tried to stand up but suddenly it hit me. Bam! My head was pounding. I instantly fell back down on my pillow, like a two ton bolder falling off the side of a mounting to the ground.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had food posing from the pizza last night. I really didn’t know what going on. I couldn’t even move a muscle in my body without pain. The thought of lifting my head off the pillow was like a bodybuilder lifting a heavy weight in the air. Dehydration set in. I couldn’t get up to get a class of water. I basically remained like that all day. Now I know better than to go get pizza from the local gas station. This was one of the worst moments of my life and I’ll never forget it. Next time I stick with the chain branch stores.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https://assignbuster.com/no-body-likes-being-sick/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 body likes being sick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-body-likes-being-sic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 body likes being sick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body likes being sick</dc:title>
  <dc:subject>Others;</dc:subject>
  <dc:creator>AssignBuster</dc:creator>
  <cp:keywords/>
  <dc:description>I would had my run in's with germs over my lifetime, but the pizza I ate from the gas station that night was not a smart decision.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