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Summary of american literature i works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A Model of Christian Charity" Governor John Winthrop </w:t>
        <w:br/>
        <w:t xml:space="preserve">Ideas about how the Puritans should treat each other </w:t>
        <w:br/>
        <w:t xml:space="preserve">God has made some of mankind poor/rich, powerful/not </w:t>
        <w:br/>
        <w:t xml:space="preserve">1. hold conformity in variation and difference </w:t>
        <w:br/>
        <w:t xml:space="preserve">2. manifest the work of spirit against oppression </w:t>
        <w:br/>
        <w:t xml:space="preserve">3. every man needs the bond of affection </w:t>
        <w:br/>
        <w:t xml:space="preserve">Justice and mercy </w:t>
        <w:br/>
        <w:t xml:space="preserve">Law of Nature vs. Law of Grace </w:t>
        <w:br/>
        <w:t xml:space="preserve">Show kindness or God will ruin the colony </w:t>
        <w:br/>
        <w:t xml:space="preserve">Reason, question, answer, objection, answer </w:t>
        <w:br/>
        <w:t xml:space="preserve">Social contract and social class hierarchy" A Description of New England" Captain John Smith </w:t>
        <w:br/>
        <w:t xml:space="preserve">Using merit to advance - no idleness </w:t>
        <w:br/>
        <w:t xml:space="preserve">Faithful people will waste time converting others </w:t>
        <w:br/>
        <w:t xml:space="preserve">Embrace employment </w:t>
        <w:br/>
        <w:t xml:space="preserve">Raise your kids even if they hate you </w:t>
        <w:br/>
        <w:t xml:space="preserve">If he doesn't execute everything perfectly, you never have to read his work again" What is An American?" J. Hector St. John de Crevecouer </w:t>
        <w:br/>
        <w:t xml:space="preserve">Rejoice that one lived at the time America was founded </w:t>
        <w:br/>
        <w:t xml:space="preserve">" Train of pleasing ideas" </w:t>
        <w:br/>
        <w:t xml:space="preserve">No aristocracy, only fairness - American dream </w:t>
        <w:br/>
        <w:t xml:space="preserve">" American" not just a race but a man that recognizes the wealth of differences </w:t>
        <w:br/>
        <w:t xml:space="preserve">European foreigner - citizen - welcome </w:t>
        <w:br/>
        <w:t xml:space="preserve">Accepting WHITE people without looking at exact race" The Flesh and the Spirit" Anne Bradstreet </w:t>
        <w:br/>
        <w:t xml:space="preserve">2 sisters arguing by a river </w:t>
        <w:br/>
        <w:t xml:space="preserve">Spirit: lives only on meditation, no sinful pleasures </w:t>
        <w:br/>
        <w:t xml:space="preserve">Flesh: values material possession </w:t>
        <w:br/>
        <w:t xml:space="preserve">2 aspects of human nature </w:t>
        <w:br/>
        <w:t xml:space="preserve">Spirit prefers AMBITION </w:t>
        <w:br/>
        <w:t xml:space="preserve">Puritan reassurance in doing the right thing" As Weary Pilgrim" Anne Bradstreet </w:t>
        <w:br/>
        <w:t xml:space="preserve">Listing things the pilgrim will never do again - death" To My Dear and Loving Husband" Anne Bradstreet </w:t>
        <w:br/>
        <w:t xml:space="preserve">Woman's point of view - feminist criticism </w:t>
        <w:br/>
        <w:t xml:space="preserve">Imagery of happy marriage, unification, love&gt; gold </w:t>
        <w:br/>
        <w:t xml:space="preserve">Man is receiver </w:t>
        <w:br/>
        <w:t xml:space="preserve">Marxist- why does the speaker feel the need of reward and repayment, comparing love to material wealth? </w:t>
        <w:br/>
        <w:t xml:space="preserve">Low key insecurity" The Life of Olaudah Equiano" Olaudah Equiano </w:t>
        <w:br/>
        <w:t xml:space="preserve">African in London, autobiography by former-slave </w:t>
        <w:br/>
        <w:t xml:space="preserve">1789: well-known in abolitionist circles </w:t>
        <w:br/>
        <w:t xml:space="preserve">Comes from nation of dancers, musicians, poets </w:t>
        <w:br/>
        <w:t xml:space="preserve">Came from freedom?? </w:t>
        <w:br/>
        <w:t xml:space="preserve">Sold over and over again - saw white men as wasteful </w:t>
        <w:br/>
        <w:t xml:space="preserve">Given new names like Gustavus Vassa" To the University of Cambridge in New England" Phillis Wheatley </w:t>
        <w:br/>
        <w:t xml:space="preserve">Recently left shores of Africa - slave poet </w:t>
        <w:br/>
        <w:t xml:space="preserve">Compares herself to Harvard students </w:t>
        <w:br/>
        <w:t xml:space="preserve">Recently brought from " land of errors" ad the students have world's best wisdom and " sons of science" </w:t>
        <w:br/>
        <w:t xml:space="preserve">Race and devout Christian - enslavement is a deadly sin" On Being Brought From Africa to America" Phillis Wheatley </w:t>
        <w:br/>
        <w:t xml:space="preserve">Black slaves can be Christians too </w:t>
        <w:br/>
        <w:t xml:space="preserve">God saved me </w:t>
        <w:br/>
        <w:t xml:space="preserve">Refined" The Power of Fancy" Philip Freneau </w:t>
        <w:br/>
        <w:t xml:space="preserve">Pursue imagination </w:t>
        <w:br/>
        <w:t xml:space="preserve">American quest for freedom </w:t>
        <w:br/>
        <w:t xml:space="preserve">Searching for your own answers </w:t>
        <w:br/>
        <w:t xml:space="preserve">Controls the mind" To Sir Toby" Philip Freneau </w:t>
        <w:br/>
        <w:t xml:space="preserve">Sees the brutality of slavery </w:t>
        <w:br/>
        <w:t xml:space="preserve">Hell and fear </w:t>
        <w:br/>
        <w:t xml:space="preserve">Torture </w:t>
        <w:br/>
        <w:t xml:space="preserve">Devil" On a Honey Bee" Philip Freneau </w:t>
        <w:br/>
        <w:t xml:space="preserve">Pondering the existence and duties of our lives" Rip Van Winkle" Washington Irving </w:t>
        <w:br/>
        <w:t xml:space="preserve">Myth </w:t>
        <w:br/>
        <w:t xml:space="preserve">Henpecked husband helps everyone but his family </w:t>
        <w:br/>
        <w:t xml:space="preserve">Goes into the woods and falls asleep for 18 years </w:t>
        <w:br/>
        <w:t xml:space="preserve">Comes back and everything has changed </w:t>
        <w:br/>
        <w:t xml:space="preserve">SHORT STORY - NEW GENRE" The Legend of Sleepy Hollow" Washington Irving" Thanatopsis" William Cullen Bryant </w:t>
        <w:br/>
        <w:t xml:space="preserve">Revising our human relationship with death </w:t>
        <w:br/>
        <w:t xml:space="preserve">Unconcerned with what happens afterwards </w:t>
        <w:br/>
        <w:t xml:space="preserve">Nature can help ease dark thoughts </w:t>
        <w:br/>
        <w:t xml:space="preserve">Everyone will die and be reunited in the ground </w:t>
        <w:br/>
        <w:t xml:space="preserve">Death is a happy, dream-filled sleep </w:t>
        <w:br/>
        <w:t xml:space="preserve">" Communion" with Earth's visible features </w:t>
        <w:br/>
        <w:t xml:space="preserve">Meditation on death </w:t>
        <w:br/>
        <w:t xml:space="preserve">Announcement of change - away from rationalism" The Prairies" William Cullen Bryant </w:t>
        <w:br/>
        <w:t xml:space="preserve">As fresh as before Adam sinned </w:t>
        <w:br/>
        <w:t xml:space="preserve">Man has no part in this glorious work </w:t>
        <w:br/>
        <w:t xml:space="preserve">Magnificent earthly creatures </w:t>
        <w:br/>
        <w:t xml:space="preserve">Peace can be broken as easily as it is formed </w:t>
        <w:br/>
        <w:t xml:space="preserve">Alone in the wilderness - experience the beauty </w:t>
        <w:br/>
        <w:t xml:space="preserve">Bees humming - civilization to come </w:t>
        <w:br/>
        <w:t xml:space="preserve">COMMUNION WITH NATURE AND PAST" The Aeolian Harp" Herman Melville" Bartleby, the Scrivener" Herman Melville </w:t>
        <w:br/>
        <w:t xml:space="preserve">ISOLATIONISM IN AMERICA </w:t>
        <w:br/>
        <w:t xml:space="preserve">Bartleby: clinical depression, abandonment from society, worked at Dead Letter Office, repetitive " I prefer not to" </w:t>
        <w:br/>
        <w:t xml:space="preserve">Narrator: feels responsible for him, understand, better interaction, motivation, human nature and caring </w:t>
        <w:br/>
        <w:t xml:space="preserve">What is the meaning of communication?" Fall of the House of Usher" Edgar Allan Poe </w:t>
        <w:br/>
        <w:t xml:space="preserve">Identity: physical vs. mental - self exploration </w:t>
        <w:br/>
        <w:t xml:space="preserve">Fear: fear is scarier than the thing to fear </w:t>
        <w:br/>
        <w:t xml:space="preserve">Isolation: extremely isolated family </w:t>
        <w:br/>
        <w:t xml:space="preserve">House = house AND family" The Tell-Tale Heart" Edgar Allan Poe </w:t>
        <w:br/>
        <w:t xml:space="preserve">Madness is just " over acuteness of the senses" </w:t>
        <w:br/>
        <w:t xml:space="preserve">All of us have good and bad </w:t>
        <w:br/>
        <w:t xml:space="preserve">Logic? sanity vs. insanity" The Raven" Edgar Allan Poe </w:t>
        <w:br/>
        <w:t xml:space="preserve">Grief doesn't end or leave </w:t>
        <w:br/>
        <w:t xml:space="preserve">Trusting perception </w:t>
        <w:br/>
        <w:t xml:space="preserve">Dark bird sitting on the head of the goddess of wisdom" Nature" Ralph Waldo Emerson </w:t>
        <w:br/>
        <w:t xml:space="preserve">1. Nature </w:t>
        <w:br/>
        <w:t xml:space="preserve">2. Commodity </w:t>
        <w:br/>
        <w:t xml:space="preserve">3. Beauty </w:t>
        <w:br/>
        <w:t xml:space="preserve">4. Language </w:t>
        <w:br/>
        <w:t xml:space="preserve">5. Discipline </w:t>
        <w:br/>
        <w:t xml:space="preserve">6. Idealism </w:t>
        <w:br/>
        <w:t xml:space="preserve">7. Spirit </w:t>
        <w:br/>
        <w:t xml:space="preserve">8. Prospects </w:t>
        <w:br/>
        <w:t xml:space="preserve">Purpose: foundation of transcendentalism </w:t>
        <w:br/>
        <w:t xml:space="preserve">Espouses a non-traditional appreciation of nature </w:t>
        <w:br/>
        <w:t xml:space="preserve">Communion with nature - finding God in nature </w:t>
        <w:br/>
        <w:t xml:space="preserve">Kingdom of man over nature - domination" Self Reliance" Ralph Waldo Emerson </w:t>
        <w:br/>
        <w:t xml:space="preserve">self = individuality </w:t>
        <w:br/>
        <w:t xml:space="preserve">Self = unified self - all connected </w:t>
        <w:br/>
        <w:t xml:space="preserve">Trusting yourself </w:t>
        <w:br/>
        <w:t xml:space="preserve">Believing that what's in your heart is the same as everyone else = genius </w:t>
        <w:br/>
        <w:t xml:space="preserve">Virtues are expectations not rules </w:t>
        <w:br/>
        <w:t xml:space="preserve">No law is sacred except for nature </w:t>
        <w:br/>
        <w:t xml:space="preserve">Communion with nature" Resistance to Civil Government" Henry David Thoreau </w:t>
        <w:br/>
        <w:t xml:space="preserve">" That gov't is best which governs least" turns into: </w:t>
        <w:br/>
        <w:t xml:space="preserve">" That gov't is best which governs not at all" </w:t>
        <w:br/>
        <w:t xml:space="preserve">In jail for not paying taxes to support the Mex-US war" Conscience" Henry David Thoreau </w:t>
        <w:br/>
        <w:t xml:space="preserve">Instinct </w:t>
        <w:br/>
        <w:t xml:space="preserve">Feeling and thinking cultivate sin </w:t>
        <w:br/>
        <w:t xml:space="preserve">Earnest, pure, simple life </w:t>
        <w:br/>
        <w:t xml:space="preserve">Complex human emotion vs. simple conscience" My Life has been a Poem" Henry David Thoreau </w:t>
        <w:br/>
        <w:t xml:space="preserve">Short life of 45 years - short poem </w:t>
        <w:br/>
        <w:t xml:space="preserve">Living, not uttering - Transcendentalism </w:t>
        <w:br/>
        <w:t xml:space="preserve">Trying to dictate how your life will go is complicated </w:t>
        <w:br/>
        <w:t xml:space="preserve">Poem of life is an extensive burden </w:t>
        <w:br/>
        <w:t xml:space="preserve">GO LIVE YOUR LIFE DON'T SPEND IT RECORDING IT" Song of Myself" Walt Whitman </w:t>
        <w:br/>
        <w:t xml:space="preserve">Sec 1 : ground rules, I am you, you are me </w:t>
        <w:br/>
        <w:t xml:space="preserve">Sec 2 : you can't learn everything from books, go discover </w:t>
        <w:br/>
        <w:t xml:space="preserve">Sec 3 : all history is history of the present moment </w:t>
        <w:br/>
        <w:t xml:space="preserve">Sec 6 : what is grass </w:t>
        <w:br/>
        <w:t xml:space="preserve">Sec 11 : widow watches men bathe </w:t>
        <w:br/>
        <w:t xml:space="preserve">Sec 20 : mysteries of nature </w:t>
        <w:br/>
        <w:t xml:space="preserve">Sec 21 : poet of the body, poet of the soul </w:t>
        <w:br/>
        <w:t xml:space="preserve">Sec 50 : past and present wilt, he contradicts himself </w:t>
        <w:br/>
        <w:t xml:space="preserve">Sec 52 : proud of himself, waiting for us to catch up" When Lilacs Last in the Dooryard Bloom'd" Walt Whitman </w:t>
        <w:br/>
        <w:t xml:space="preserve">Star : Venus falling in the sky = dead man </w:t>
        <w:br/>
        <w:t xml:space="preserve">Lilacs : full bloomed = vital nature </w:t>
        <w:br/>
        <w:t xml:space="preserve">Hermit Thrust : natural place = pure and holy nature" When I Heard the Learn'd Astronomer" Walt Whitman </w:t>
        <w:br/>
        <w:t xml:space="preserve">GO LEARN SOMETHING FOR YOURSELF </w:t>
        <w:br/>
        <w:t xml:space="preserve">Lectures, charts, diagrams aren't needed sometimes </w:t>
        <w:br/>
        <w:t xml:space="preserve">We would learn better by doing - kinesthetic" Narrative of the Life of Frederick Douglass" Frederick Douglass </w:t>
        <w:br/>
        <w:t xml:space="preserve">Identity </w:t>
        <w:br/>
        <w:t xml:space="preserve">Quest for freedom </w:t>
        <w:br/>
        <w:t xml:space="preserve">Freedom of the mind leads to freedom of the body </w:t>
        <w:br/>
        <w:t xml:space="preserve">Learnt to read from his mistress and kids on the street </w:t>
        <w:br/>
        <w:t xml:space="preserve">" Brutalize" = make people into brutesPoemsEmily Dickinson </w:t>
        <w:br/>
        <w:t xml:space="preserve">Private poems </w:t>
        <w:br/>
        <w:t xml:space="preserve">Inspired aspiring writers </w:t>
        <w:br/>
        <w:t xml:space="preserve">Seeks authentic " self" </w:t>
        <w:br/>
        <w:t xml:space="preserve">Rebel - the dark was a momentary inspiration </w:t>
        <w:br/>
        <w:t xml:space="preserve">Cliché crazy woman in the attic ONSUMMARY OF AMERICAN LITERATURE I WORKS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https://assignbuster.com/summary-of-american-literature-i-works/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Summary of american literature i works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ummary-of-american-literature-i-work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Summary of american literature i works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american literature i works</dc:title>
  <dc:subject>Others;</dc:subject>
  <dc:creator>AssignBuster</dc:creator>
  <cp:keywords/>
  <dc:description>" A Model of Christian Charity" Governor John Winthrop Ideas about how the Puritans should treat each other God has made some of mankind poorrich,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