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Mercury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Mercury </w:t>
        <w:br/>
        <w:t xml:space="preserve">Mercury is the closest planet to the sun. It's average distance from </w:t>
        <w:br/>
        <w:t xml:space="preserve">the sun is approximately fifty-eight million km and it's diameter is 4875 km, </w:t>
        <w:br/>
        <w:t xml:space="preserve">making it the second smallest planet in our solar system. It's volume and mass </w:t>
        <w:br/>
        <w:t xml:space="preserve">are about 1/18 that of the earth and it's average density is approximately equal </w:t>
        <w:br/>
        <w:t xml:space="preserve">to that of the earth. Mercury's magnetic field is one-hundred times weaker than </w:t>
        <w:br/>
        <w:t xml:space="preserve">that of Earth's. Mercury has the shortest revolution of all the planets in our </w:t>
        <w:br/>
        <w:t xml:space="preserve">solar system and revolves around the sun in about eighty-eight days. Radar </w:t>
        <w:br/>
        <w:t xml:space="preserve">observations of the planet show that its period of rotation is 58. 7 days, or </w:t>
        <w:br/>
        <w:t xml:space="preserve">two-thirds of its period of revolution. That means that Mercury has one and </w:t>
        <w:br/>
        <w:t xml:space="preserve">one-half days in it's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Mercury doesn't have an atmosphere, but it does have a thin layer of </w:t>
        <w:br/>
        <w:t xml:space="preserve">helium. The helium is actually solar wind that is trapped by Mercury's weak </w:t>
        <w:br/>
        <w:t xml:space="preserve">gravity. Scientists think that collisions with protoplanets early in the </w:t>
        <w:br/>
        <w:t xml:space="preserve">history of the solar system may have stripped away lighter materials, making </w:t>
        <w:br/>
        <w:t xml:space="preserve">Mercury a very dense planet with an iron core extending outwards 4/5 of the way </w:t>
        <w:br/>
        <w:t xml:space="preserve">to the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Mercury bares a very similar resemblance to our moon because it has a </w:t>
        <w:br/>
        <w:t xml:space="preserve">lot of craters. The craters, which cover seventy-five percent of Mercury's </w:t>
        <w:br/>
        <w:t xml:space="preserve">surface, were formed by huge rocks that smashed into the planet's surface. The </w:t>
        <w:br/>
        <w:t xml:space="preserve">largest crater is called the Caloris Basin and it is 1400 km in diameter and is </w:t>
        <w:br/>
        <w:t xml:space="preserve">flooded with molten lava. Mercury also has many cliffs that are usually over </w:t>
        <w:br/>
        <w:t xml:space="preserve">300 miles long and two miles high. The rest of the planet's surface is smooth </w:t>
        <w:br/>
        <w:t xml:space="preserve">and may have been formed by lava flowing out of cracks in the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Temperatures on Mercury vary greatly because of it's closeness to the </w:t>
        <w:br/>
        <w:t xml:space="preserve">sun. The surface temperature on the sunlit side is about 430 degrees Celsius, </w:t>
        <w:br/>
        <w:t xml:space="preserve">while the dark side may reach temperatures of -170 degrees Celsius..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Mercury was a difficult planet to study before the invention of the </w:t>
        <w:br/>
        <w:t xml:space="preserve">telescope. Even then, you could only see Mercury in the morning and evening.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Mariner 10 was built in the 1970's to go observe Mercury. The Mariner </w:t>
        <w:br/>
        <w:t xml:space="preserve">10 spacecraft passed Mercury twice in 1974 and once in 1975 and it took hundreds </w:t>
        <w:br/>
        <w:t xml:space="preserve">of pictures of the planet. After this, the Mariner 10 came too close to the sun </w:t>
        <w:br/>
        <w:t xml:space="preserve">and is now orbiting the sun.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Mercury has no known moons and it also has a double sunrise at </w:t>
        <w:br/>
        <w:t xml:space="preserve">perihelion (the point closest to the sun). Mercury also has the widest </w:t>
        <w:br/>
        <w:t xml:space="preserve">temperature range (500 degrees between coldest and hottest) of all the planets.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even with all this information, scientists still don't know that much about </w:t>
        <w:br/>
        <w:t xml:space="preserve">Mercury.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https://assignbuster.com/mercury/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Mercury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rcu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Mercury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Mercury</dc:title>
  <dc:subject>Others;</dc:subject>
  <dc:creator>AssignBuster</dc:creator>
  <cp:keywords/>
  <dc:description>It's volume and mass are about 118 that of the earth and it's average density is approximately equal to that of the earth.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